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6"/>
        <w:ind w:left="0" w:right="0" w:firstLine="0"/>
        <w:jc w:val="center"/>
        <w:rPr>
          <w:rFonts w:hint="eastAsia" w:ascii="黑体" w:eastAsia="黑体"/>
          <w:sz w:val="32"/>
        </w:rPr>
      </w:pPr>
      <w:r>
        <w:rPr>
          <w:rFonts w:hint="eastAsia" w:ascii="Times New Roman"/>
          <w:b/>
          <w:sz w:val="32"/>
          <w:lang w:val="en-US" w:eastAsia="zh-CN"/>
        </w:rPr>
        <w:t>武昌区</w:t>
      </w:r>
      <w:r>
        <w:rPr>
          <w:rFonts w:ascii="Times New Roman" w:eastAsia="Times New Roman"/>
          <w:b/>
          <w:sz w:val="32"/>
        </w:rPr>
        <w:t xml:space="preserve">2019---2020 </w:t>
      </w:r>
      <w:r>
        <w:rPr>
          <w:rFonts w:hint="eastAsia" w:ascii="黑体" w:eastAsia="黑体"/>
          <w:sz w:val="32"/>
        </w:rPr>
        <w:t>学年度第一学期部分学校九年级期中</w:t>
      </w:r>
    </w:p>
    <w:p>
      <w:pPr>
        <w:spacing w:before="214"/>
        <w:ind w:left="0" w:right="0" w:firstLine="0"/>
        <w:jc w:val="center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联合测试数学试卷</w:t>
      </w:r>
    </w:p>
    <w:p>
      <w:pPr>
        <w:pStyle w:val="4"/>
        <w:spacing w:before="135"/>
      </w:pPr>
      <w:r>
        <w:t xml:space="preserve">一、选择题（共 </w:t>
      </w:r>
      <w:r>
        <w:rPr>
          <w:rFonts w:ascii="Times New Roman" w:eastAsia="Times New Roman"/>
        </w:rPr>
        <w:t xml:space="preserve">10 </w:t>
      </w:r>
      <w:r>
        <w:t xml:space="preserve">小题，每小题 </w:t>
      </w:r>
      <w:r>
        <w:rPr>
          <w:rFonts w:ascii="Times New Roman" w:eastAsia="Times New Roman"/>
        </w:rPr>
        <w:t xml:space="preserve">3 </w:t>
      </w:r>
      <w:r>
        <w:t xml:space="preserve">分，共 </w:t>
      </w:r>
      <w:r>
        <w:rPr>
          <w:rFonts w:ascii="Times New Roman" w:eastAsia="Times New Roman"/>
        </w:rPr>
        <w:t xml:space="preserve">30 </w:t>
      </w:r>
      <w:r>
        <w:t>分）</w:t>
      </w:r>
    </w:p>
    <w:p>
      <w:pPr>
        <w:pStyle w:val="5"/>
        <w:spacing w:before="9"/>
        <w:rPr>
          <w:rFonts w:ascii="黑体"/>
          <w:b/>
          <w:sz w:val="15"/>
        </w:rPr>
      </w:pPr>
    </w:p>
    <w:p>
      <w:pPr>
        <w:tabs>
          <w:tab w:val="left" w:pos="5451"/>
        </w:tabs>
        <w:spacing w:before="0"/>
        <w:ind w:left="120" w:right="0" w:firstLine="0"/>
        <w:jc w:val="left"/>
        <w:rPr>
          <w:sz w:val="20"/>
        </w:rPr>
      </w:pPr>
      <w:r>
        <w:rPr>
          <w:rFonts w:ascii="Times New Roman" w:hAnsi="Times New Roman" w:eastAsia="Times New Roman"/>
          <w:b/>
          <w:sz w:val="20"/>
        </w:rPr>
        <w:t>1</w:t>
      </w:r>
      <w:r>
        <w:rPr>
          <w:rFonts w:ascii="Calibri" w:hAnsi="Calibri" w:eastAsia="Calibri"/>
          <w:sz w:val="20"/>
        </w:rPr>
        <w:t>.</w:t>
      </w:r>
      <w:r>
        <w:rPr>
          <w:sz w:val="20"/>
        </w:rPr>
        <w:t>方程</w:t>
      </w:r>
      <w:r>
        <w:rPr>
          <w:spacing w:val="-59"/>
          <w:sz w:val="20"/>
        </w:rPr>
        <w:t xml:space="preserve"> </w:t>
      </w:r>
      <w:r>
        <w:rPr>
          <w:rFonts w:ascii="Times New Roman" w:hAnsi="Times New Roman" w:eastAsia="Times New Roman"/>
          <w:spacing w:val="6"/>
          <w:sz w:val="24"/>
        </w:rPr>
        <w:t>2</w:t>
      </w:r>
      <w:r>
        <w:rPr>
          <w:rFonts w:ascii="Times New Roman" w:hAnsi="Times New Roman" w:eastAsia="Times New Roman"/>
          <w:i/>
          <w:spacing w:val="6"/>
          <w:sz w:val="24"/>
        </w:rPr>
        <w:t>x</w:t>
      </w:r>
      <w:r>
        <w:rPr>
          <w:rFonts w:ascii="Times New Roman" w:hAnsi="Times New Roman" w:eastAsia="Times New Roman"/>
          <w:spacing w:val="6"/>
          <w:position w:val="11"/>
          <w:sz w:val="14"/>
        </w:rPr>
        <w:t>2</w:t>
      </w:r>
      <w:r>
        <w:rPr>
          <w:rFonts w:ascii="Times New Roman" w:hAnsi="Times New Roman" w:eastAsia="Times New Roman"/>
          <w:spacing w:val="32"/>
          <w:position w:val="11"/>
          <w:sz w:val="14"/>
        </w:rPr>
        <w:t xml:space="preserve"> </w:t>
      </w:r>
      <w:r>
        <w:rPr>
          <w:rFonts w:ascii="Symbol" w:hAnsi="Symbol" w:eastAsia="Symbol"/>
          <w:spacing w:val="6"/>
          <w:sz w:val="24"/>
        </w:rPr>
        <w:t></w:t>
      </w:r>
      <w:r>
        <w:rPr>
          <w:rFonts w:ascii="Times New Roman" w:hAnsi="Times New Roman" w:eastAsia="Times New Roman"/>
          <w:spacing w:val="6"/>
          <w:sz w:val="24"/>
        </w:rPr>
        <w:t>1</w:t>
      </w:r>
      <w:r>
        <w:rPr>
          <w:rFonts w:ascii="Times New Roman" w:hAnsi="Times New Roman" w:eastAsia="Times New Roman"/>
          <w:spacing w:val="-29"/>
          <w:sz w:val="24"/>
        </w:rPr>
        <w:t xml:space="preserve"> </w:t>
      </w:r>
      <w:r>
        <w:rPr>
          <w:rFonts w:ascii="Symbol" w:hAnsi="Symbol" w:eastAsia="Symbol"/>
          <w:sz w:val="24"/>
        </w:rPr>
        <w:t></w:t>
      </w:r>
      <w:r>
        <w:rPr>
          <w:rFonts w:ascii="Times New Roman" w:hAnsi="Times New Roman" w:eastAsia="Times New Roman"/>
          <w:spacing w:val="-14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3</w:t>
      </w:r>
      <w:r>
        <w:rPr>
          <w:rFonts w:ascii="Times New Roman" w:hAnsi="Times New Roman" w:eastAsia="Times New Roman"/>
          <w:i/>
          <w:sz w:val="24"/>
        </w:rPr>
        <w:t>x</w:t>
      </w:r>
      <w:r>
        <w:rPr>
          <w:rFonts w:ascii="Times New Roman" w:hAnsi="Times New Roman" w:eastAsia="Times New Roman"/>
          <w:i/>
          <w:spacing w:val="-28"/>
          <w:sz w:val="24"/>
        </w:rPr>
        <w:t xml:space="preserve"> </w:t>
      </w:r>
      <w:r>
        <w:rPr>
          <w:sz w:val="20"/>
        </w:rPr>
        <w:t>的二次项系数和一次项系数分别为（</w:t>
      </w:r>
      <w:r>
        <w:rPr>
          <w:sz w:val="20"/>
        </w:rPr>
        <w:tab/>
      </w:r>
      <w:r>
        <w:rPr>
          <w:sz w:val="20"/>
        </w:rPr>
        <w:t>）</w:t>
      </w:r>
    </w:p>
    <w:p>
      <w:pPr>
        <w:pStyle w:val="5"/>
        <w:tabs>
          <w:tab w:val="left" w:pos="2220"/>
          <w:tab w:val="left" w:pos="3338"/>
          <w:tab w:val="left" w:pos="4320"/>
          <w:tab w:val="left" w:pos="6421"/>
        </w:tabs>
        <w:spacing w:before="181" w:line="292" w:lineRule="auto"/>
        <w:ind w:left="120" w:right="1279"/>
        <w:rPr>
          <w:rFonts w:ascii="Times New Roman" w:eastAsia="Times New Roman"/>
        </w:rPr>
      </w:pPr>
      <w:r>
        <w:pict>
          <v:group id="_x0000_s1026" o:spid="_x0000_s1026" o:spt="203" style="position:absolute;left:0pt;margin-left:110.45pt;margin-top:42.95pt;height:76.55pt;width:156.25pt;mso-position-horizontal-relative:page;z-index:251677696;mso-width-relative:page;mso-height-relative:page;" coordorigin="2209,860" coordsize="3125,1531">
            <o:lock v:ext="edit"/>
            <v:shape id="_x0000_s1027" o:spid="_x0000_s1027" style="position:absolute;left:2217;top:1064;height:1034;width:1060;" fillcolor="#0000FF" filled="t" stroked="f" coordorigin="2218,1065" coordsize="1060,1034" path="m2649,1581l2269,1433,2231,1504,2218,1581,2231,1659,2269,1729,2649,1581m2668,1523l2447,1179,2375,1214,2319,1269,2284,1339,2273,1419,2668,1523m2740,1079l2661,1065,2584,1076,2514,1113,2459,1171,2717,1488,2740,1079m3036,1171l2981,1113,2911,1076,2833,1065,2754,1079,2778,1488,3036,1171m3221,1419l3211,1339,3176,1269,3120,1214,3047,1179,2827,1523,3221,1419m3224,1736l2747,1581,2271,1736,2282,1820,2319,1893,2377,1951,2453,1987,2511,2048,2584,2086,2665,2098,2747,2083,2830,2098,2911,2086,2984,2048,3042,1987,3117,1951,3176,1893,3213,1820,3224,1736m3277,1581l3264,1504,3226,1433,2845,1581,3226,1729,3264,1659,3277,1581e">
              <v:path arrowok="t"/>
              <v:fill on="t" opacity="32639f" focussize="0,0"/>
              <v:stroke on="f"/>
              <v:imagedata o:title=""/>
              <o:lock v:ext="edit"/>
            </v:shape>
            <v:shape id="_x0000_s1028" o:spid="_x0000_s1028" o:spt="75" type="#_x0000_t75" style="position:absolute;left:4365;top:1102;height:866;width:969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29" o:spid="_x0000_s1029" o:spt="75" type="#_x0000_t75" style="position:absolute;left:3184;top:859;height:1345;width:1331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30" o:spid="_x0000_s1030" o:spt="75" type="#_x0000_t75" style="position:absolute;left:2209;top:1056;height:1051;width:1077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31" o:spid="_x0000_s1031" o:spt="202" type="#_x0000_t202" style="position:absolute;left:2603;top:2198;height:193;width:14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91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7"/>
                      </w:rPr>
                    </w:pPr>
                    <w:r>
                      <w:rPr>
                        <w:rFonts w:ascii="Times New Roman"/>
                        <w:b/>
                        <w:w w:val="101"/>
                        <w:sz w:val="17"/>
                      </w:rPr>
                      <w:t>A</w:t>
                    </w:r>
                  </w:p>
                </w:txbxContent>
              </v:textbox>
            </v:shape>
            <v:shape id="_x0000_s1032" o:spid="_x0000_s1032" o:spt="202" type="#_x0000_t202" style="position:absolute;left:3754;top:2146;height:193;width:13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91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7"/>
                      </w:rPr>
                    </w:pPr>
                    <w:r>
                      <w:rPr>
                        <w:rFonts w:ascii="Times New Roman"/>
                        <w:b/>
                        <w:w w:val="101"/>
                        <w:sz w:val="17"/>
                      </w:rPr>
                      <w:t>B</w:t>
                    </w:r>
                  </w:p>
                </w:txbxContent>
              </v:textbox>
            </v:shape>
            <v:shape id="_x0000_s1033" o:spid="_x0000_s1033" o:spt="202" type="#_x0000_t202" style="position:absolute;left:4734;top:2094;height:193;width:14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91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7"/>
                      </w:rPr>
                    </w:pPr>
                    <w:r>
                      <w:rPr>
                        <w:rFonts w:ascii="Times New Roman"/>
                        <w:b/>
                        <w:w w:val="101"/>
                        <w:sz w:val="17"/>
                      </w:rPr>
                      <w:t>C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/>
        </w:rPr>
        <w:t>A</w:t>
      </w:r>
      <w:r>
        <w:t>．</w:t>
      </w:r>
      <w:r>
        <w:rPr>
          <w:rFonts w:ascii="Times New Roman" w:eastAsia="Times New Roman"/>
        </w:rPr>
        <w:t xml:space="preserve">2 </w:t>
      </w:r>
      <w:r>
        <w:t>和</w:t>
      </w:r>
      <w:r>
        <w:rPr>
          <w:spacing w:val="-51"/>
        </w:rPr>
        <w:t xml:space="preserve"> </w:t>
      </w:r>
      <w:r>
        <w:rPr>
          <w:rFonts w:ascii="Times New Roman" w:eastAsia="Times New Roman"/>
        </w:rPr>
        <w:t>3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B</w:t>
      </w:r>
      <w:r>
        <w:t>．</w:t>
      </w:r>
      <w:r>
        <w:rPr>
          <w:rFonts w:ascii="Times New Roman" w:eastAsia="Times New Roman"/>
        </w:rPr>
        <w:t xml:space="preserve">2 </w:t>
      </w:r>
      <w:r>
        <w:t>和－</w:t>
      </w:r>
      <w:r>
        <w:rPr>
          <w:rFonts w:ascii="Times New Roman" w:eastAsia="Times New Roman"/>
        </w:rPr>
        <w:t>3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C</w:t>
      </w:r>
      <w:r>
        <w:t>．</w:t>
      </w:r>
      <w:r>
        <w:rPr>
          <w:rFonts w:ascii="Times New Roman" w:eastAsia="Times New Roman"/>
        </w:rPr>
        <w:t xml:space="preserve">2 </w:t>
      </w:r>
      <w:r>
        <w:t>和－</w:t>
      </w:r>
      <w:r>
        <w:rPr>
          <w:rFonts w:ascii="Times New Roman" w:eastAsia="Times New Roman"/>
        </w:rPr>
        <w:t>1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D</w:t>
      </w:r>
      <w:r>
        <w:t>．</w:t>
      </w:r>
      <w:r>
        <w:rPr>
          <w:rFonts w:ascii="Times New Roman" w:eastAsia="Times New Roman"/>
        </w:rPr>
        <w:t xml:space="preserve">2 </w:t>
      </w:r>
      <w:r>
        <w:t>和</w:t>
      </w:r>
      <w:r>
        <w:rPr>
          <w:spacing w:val="-51"/>
        </w:rPr>
        <w:t xml:space="preserve"> </w:t>
      </w:r>
      <w:r>
        <w:rPr>
          <w:rFonts w:ascii="Times New Roman" w:eastAsia="Times New Roman"/>
          <w:spacing w:val="-17"/>
        </w:rPr>
        <w:t xml:space="preserve">1 </w:t>
      </w:r>
      <w:r>
        <w:rPr>
          <w:rFonts w:ascii="Times New Roman" w:eastAsia="Times New Roman"/>
        </w:rPr>
        <w:t>2.</w:t>
      </w:r>
      <w:r>
        <w:t>下列图形是中心对称图形的是</w:t>
      </w:r>
      <w:r>
        <w:rPr>
          <w:rFonts w:ascii="Times New Roman" w:eastAsia="Times New Roman"/>
        </w:rPr>
        <w:t>(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)</w:t>
      </w:r>
    </w:p>
    <w:p>
      <w:pPr>
        <w:pStyle w:val="5"/>
        <w:spacing w:before="4"/>
        <w:rPr>
          <w:rFonts w:ascii="Times New Roman"/>
          <w:sz w:val="12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3510280</wp:posOffset>
            </wp:positionH>
            <wp:positionV relativeFrom="paragraph">
              <wp:posOffset>114935</wp:posOffset>
            </wp:positionV>
            <wp:extent cx="694055" cy="662305"/>
            <wp:effectExtent l="0" t="0" r="0" b="0"/>
            <wp:wrapTopAndBottom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26" cy="662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48"/>
        <w:ind w:left="0" w:right="41" w:firstLine="0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w w:val="101"/>
          <w:sz w:val="17"/>
        </w:rPr>
        <w:t>D</w:t>
      </w:r>
    </w:p>
    <w:p>
      <w:pPr>
        <w:pStyle w:val="5"/>
        <w:spacing w:before="5"/>
        <w:rPr>
          <w:rFonts w:ascii="Times New Roman"/>
          <w:b/>
          <w:sz w:val="15"/>
        </w:rPr>
      </w:pPr>
    </w:p>
    <w:p>
      <w:pPr>
        <w:pStyle w:val="11"/>
        <w:numPr>
          <w:ilvl w:val="0"/>
          <w:numId w:val="1"/>
        </w:numPr>
        <w:tabs>
          <w:tab w:val="left" w:pos="322"/>
          <w:tab w:val="left" w:pos="4246"/>
        </w:tabs>
        <w:spacing w:before="0" w:after="0" w:line="240" w:lineRule="auto"/>
        <w:ind w:left="322" w:right="0" w:hanging="202"/>
        <w:jc w:val="left"/>
        <w:rPr>
          <w:sz w:val="18"/>
        </w:rPr>
      </w:pPr>
      <w:r>
        <w:rPr>
          <w:sz w:val="20"/>
        </w:rPr>
        <w:t>二次函数</w:t>
      </w:r>
      <w:r>
        <w:rPr>
          <w:spacing w:val="-56"/>
          <w:sz w:val="20"/>
        </w:rPr>
        <w:t xml:space="preserve"> </w:t>
      </w:r>
      <w:r>
        <w:rPr>
          <w:rFonts w:ascii="Times New Roman" w:eastAsia="Times New Roman"/>
          <w:i/>
          <w:sz w:val="20"/>
        </w:rPr>
        <w:t>y</w:t>
      </w:r>
      <w:r>
        <w:rPr>
          <w:sz w:val="20"/>
        </w:rPr>
        <w:t>＝</w:t>
      </w:r>
      <w:r>
        <w:rPr>
          <w:rFonts w:ascii="Times New Roman" w:eastAsia="Times New Roman"/>
          <w:sz w:val="20"/>
        </w:rPr>
        <w:t>(</w:t>
      </w:r>
      <w:r>
        <w:rPr>
          <w:rFonts w:ascii="Times New Roman" w:eastAsia="Times New Roman"/>
          <w:i/>
          <w:sz w:val="20"/>
        </w:rPr>
        <w:t>x</w:t>
      </w:r>
      <w:r>
        <w:rPr>
          <w:i/>
          <w:sz w:val="21"/>
        </w:rPr>
        <w:t>－</w:t>
      </w:r>
      <w:r>
        <w:rPr>
          <w:rFonts w:ascii="Times New Roman" w:eastAsia="Times New Roman"/>
          <w:sz w:val="20"/>
        </w:rPr>
        <w:t>1)</w:t>
      </w:r>
      <w:r>
        <w:rPr>
          <w:rFonts w:ascii="Times New Roman" w:eastAsia="Times New Roman"/>
          <w:spacing w:val="-4"/>
          <w:sz w:val="20"/>
        </w:rPr>
        <w:t xml:space="preserve"> </w:t>
      </w:r>
      <w:r>
        <w:rPr>
          <w:rFonts w:ascii="Times New Roman" w:eastAsia="Times New Roman"/>
          <w:sz w:val="20"/>
          <w:vertAlign w:val="superscript"/>
        </w:rPr>
        <w:t>2</w:t>
      </w:r>
      <w:r>
        <w:rPr>
          <w:i/>
          <w:sz w:val="21"/>
          <w:vertAlign w:val="baseline"/>
        </w:rPr>
        <w:t>－</w:t>
      </w:r>
      <w:r>
        <w:rPr>
          <w:rFonts w:ascii="Times New Roman" w:eastAsia="Times New Roman"/>
          <w:sz w:val="20"/>
          <w:vertAlign w:val="baseline"/>
        </w:rPr>
        <w:t>2</w:t>
      </w:r>
      <w:r>
        <w:rPr>
          <w:rFonts w:ascii="Times New Roman" w:eastAsia="Times New Roman"/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的顶点坐标是（</w:t>
      </w:r>
      <w:r>
        <w:rPr>
          <w:sz w:val="20"/>
          <w:vertAlign w:val="baseline"/>
        </w:rPr>
        <w:tab/>
      </w:r>
      <w:r>
        <w:rPr>
          <w:sz w:val="20"/>
          <w:vertAlign w:val="baseline"/>
        </w:rPr>
        <w:t>）</w:t>
      </w:r>
    </w:p>
    <w:p>
      <w:pPr>
        <w:pStyle w:val="5"/>
        <w:tabs>
          <w:tab w:val="left" w:pos="2494"/>
          <w:tab w:val="left" w:pos="4983"/>
          <w:tab w:val="left" w:pos="7474"/>
        </w:tabs>
        <w:spacing w:before="53"/>
        <w:ind w:left="2"/>
        <w:jc w:val="center"/>
        <w:rPr>
          <w:rFonts w:ascii="Times New Roman" w:eastAsia="Times New Roman"/>
        </w:rPr>
      </w:pPr>
      <w:r>
        <w:rPr>
          <w:rFonts w:ascii="Times New Roman" w:eastAsia="Times New Roman"/>
        </w:rPr>
        <w:t>A</w:t>
      </w:r>
      <w:r>
        <w:t>．</w:t>
      </w:r>
      <w:r>
        <w:rPr>
          <w:rFonts w:ascii="Times New Roman" w:eastAsia="Times New Roman"/>
        </w:rPr>
        <w:t>(</w:t>
      </w:r>
      <w:r>
        <w:t>－</w:t>
      </w:r>
      <w:r>
        <w:rPr>
          <w:rFonts w:ascii="Times New Roman" w:eastAsia="Times New Roman"/>
        </w:rPr>
        <w:t>1</w:t>
      </w:r>
      <w:r>
        <w:t>，－</w:t>
      </w:r>
      <w:r>
        <w:rPr>
          <w:rFonts w:ascii="Times New Roman" w:eastAsia="Times New Roman"/>
        </w:rPr>
        <w:t>2)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B</w:t>
      </w:r>
      <w:r>
        <w:t>．</w:t>
      </w:r>
      <w:r>
        <w:rPr>
          <w:rFonts w:ascii="Times New Roman" w:eastAsia="Times New Roman"/>
        </w:rPr>
        <w:t>(</w:t>
      </w:r>
      <w:r>
        <w:t>－</w:t>
      </w:r>
      <w:r>
        <w:rPr>
          <w:rFonts w:ascii="Times New Roman" w:eastAsia="Times New Roman"/>
        </w:rPr>
        <w:t>1</w:t>
      </w:r>
      <w:r>
        <w:t>，</w:t>
      </w:r>
      <w:r>
        <w:rPr>
          <w:rFonts w:ascii="Times New Roman" w:eastAsia="Times New Roman"/>
        </w:rPr>
        <w:t>2)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C</w:t>
      </w:r>
      <w:r>
        <w:t>．</w:t>
      </w:r>
      <w:r>
        <w:rPr>
          <w:rFonts w:ascii="Times New Roman" w:eastAsia="Times New Roman"/>
        </w:rPr>
        <w:t>(1</w:t>
      </w:r>
      <w:r>
        <w:t>，－</w:t>
      </w:r>
      <w:r>
        <w:rPr>
          <w:rFonts w:ascii="Times New Roman" w:eastAsia="Times New Roman"/>
        </w:rPr>
        <w:t>2)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  <w:spacing w:val="-6"/>
        </w:rPr>
        <w:t>D</w:t>
      </w:r>
      <w:r>
        <w:rPr>
          <w:spacing w:val="-6"/>
        </w:rPr>
        <w:t>．</w:t>
      </w:r>
      <w:r>
        <w:rPr>
          <w:rFonts w:ascii="Times New Roman" w:eastAsia="Times New Roman"/>
          <w:spacing w:val="-6"/>
        </w:rPr>
        <w:t>(1</w:t>
      </w:r>
      <w:r>
        <w:rPr>
          <w:spacing w:val="-6"/>
        </w:rPr>
        <w:t>，</w:t>
      </w:r>
      <w:r>
        <w:rPr>
          <w:rFonts w:ascii="Times New Roman" w:eastAsia="Times New Roman"/>
          <w:spacing w:val="-6"/>
        </w:rPr>
        <w:t>2)</w:t>
      </w:r>
    </w:p>
    <w:p>
      <w:pPr>
        <w:pStyle w:val="5"/>
        <w:rPr>
          <w:rFonts w:ascii="Times New Roman"/>
          <w:sz w:val="32"/>
        </w:rPr>
      </w:pPr>
    </w:p>
    <w:p>
      <w:pPr>
        <w:pStyle w:val="11"/>
        <w:numPr>
          <w:ilvl w:val="0"/>
          <w:numId w:val="1"/>
        </w:numPr>
        <w:tabs>
          <w:tab w:val="left" w:pos="273"/>
          <w:tab w:val="left" w:pos="6346"/>
        </w:tabs>
        <w:spacing w:before="0" w:after="0" w:line="240" w:lineRule="auto"/>
        <w:ind w:left="272" w:right="0" w:hanging="153"/>
        <w:jc w:val="left"/>
        <w:rPr>
          <w:rFonts w:ascii="Times New Roman" w:eastAsia="Times New Roman"/>
          <w:sz w:val="18"/>
        </w:rPr>
      </w:pPr>
      <w:r>
        <w:rPr>
          <w:sz w:val="20"/>
        </w:rPr>
        <w:t>已知方程</w:t>
      </w:r>
      <w:r>
        <w:rPr>
          <w:spacing w:val="-52"/>
          <w:sz w:val="20"/>
        </w:rPr>
        <w:t xml:space="preserve"> </w:t>
      </w:r>
      <w:r>
        <w:rPr>
          <w:rFonts w:ascii="Times New Roman" w:eastAsia="Times New Roman"/>
          <w:sz w:val="20"/>
        </w:rPr>
        <w:t>2</w:t>
      </w:r>
      <w:r>
        <w:rPr>
          <w:rFonts w:ascii="Times New Roman" w:eastAsia="Times New Roman"/>
          <w:i/>
          <w:sz w:val="20"/>
        </w:rPr>
        <w:t>x</w:t>
      </w:r>
      <w:r>
        <w:rPr>
          <w:rFonts w:ascii="Times New Roman" w:eastAsia="Times New Roman"/>
          <w:sz w:val="20"/>
          <w:vertAlign w:val="superscript"/>
        </w:rPr>
        <w:t>2</w:t>
      </w:r>
      <w:r>
        <w:rPr>
          <w:sz w:val="20"/>
          <w:vertAlign w:val="baseline"/>
        </w:rPr>
        <w:t>－</w:t>
      </w:r>
      <w:r>
        <w:rPr>
          <w:rFonts w:ascii="Times New Roman" w:eastAsia="Times New Roman"/>
          <w:i/>
          <w:sz w:val="20"/>
          <w:vertAlign w:val="baseline"/>
        </w:rPr>
        <w:t>x</w:t>
      </w:r>
      <w:r>
        <w:rPr>
          <w:sz w:val="20"/>
          <w:vertAlign w:val="baseline"/>
        </w:rPr>
        <w:t>－</w:t>
      </w:r>
      <w:r>
        <w:rPr>
          <w:rFonts w:ascii="Times New Roman" w:eastAsia="Times New Roman"/>
          <w:sz w:val="20"/>
          <w:vertAlign w:val="baseline"/>
        </w:rPr>
        <w:t>1</w:t>
      </w:r>
      <w:r>
        <w:rPr>
          <w:sz w:val="20"/>
          <w:vertAlign w:val="baseline"/>
        </w:rPr>
        <w:t>＝</w:t>
      </w:r>
      <w:r>
        <w:rPr>
          <w:rFonts w:ascii="Times New Roman" w:eastAsia="Times New Roman"/>
          <w:sz w:val="20"/>
          <w:vertAlign w:val="baseline"/>
        </w:rPr>
        <w:t xml:space="preserve">0 </w:t>
      </w:r>
      <w:r>
        <w:rPr>
          <w:sz w:val="20"/>
          <w:vertAlign w:val="baseline"/>
        </w:rPr>
        <w:t>两根分别是</w:t>
      </w:r>
      <w:r>
        <w:rPr>
          <w:spacing w:val="-51"/>
          <w:sz w:val="20"/>
          <w:vertAlign w:val="baseline"/>
        </w:rPr>
        <w:t xml:space="preserve"> </w:t>
      </w:r>
      <w:r>
        <w:rPr>
          <w:rFonts w:ascii="Times New Roman" w:eastAsia="Times New Roman"/>
          <w:i/>
          <w:sz w:val="20"/>
          <w:vertAlign w:val="baseline"/>
        </w:rPr>
        <w:t>x</w:t>
      </w:r>
      <w:r>
        <w:rPr>
          <w:rFonts w:ascii="Times New Roman" w:eastAsia="Times New Roman"/>
          <w:sz w:val="20"/>
          <w:vertAlign w:val="subscript"/>
        </w:rPr>
        <w:t>1</w:t>
      </w:r>
      <w:r>
        <w:rPr>
          <w:rFonts w:ascii="Times New Roman" w:eastAsia="Times New Roman"/>
          <w:spacing w:val="-17"/>
          <w:sz w:val="20"/>
          <w:vertAlign w:val="baseline"/>
        </w:rPr>
        <w:t xml:space="preserve"> </w:t>
      </w:r>
      <w:r>
        <w:rPr>
          <w:sz w:val="20"/>
          <w:vertAlign w:val="baseline"/>
        </w:rPr>
        <w:t>和</w:t>
      </w:r>
      <w:r>
        <w:rPr>
          <w:spacing w:val="-52"/>
          <w:sz w:val="20"/>
          <w:vertAlign w:val="baseline"/>
        </w:rPr>
        <w:t xml:space="preserve"> </w:t>
      </w:r>
      <w:r>
        <w:rPr>
          <w:rFonts w:ascii="Times New Roman" w:eastAsia="Times New Roman"/>
          <w:i/>
          <w:sz w:val="20"/>
          <w:vertAlign w:val="baseline"/>
        </w:rPr>
        <w:t>x</w:t>
      </w:r>
      <w:r>
        <w:rPr>
          <w:rFonts w:ascii="Times New Roman" w:eastAsia="Times New Roman"/>
          <w:sz w:val="20"/>
          <w:vertAlign w:val="subscript"/>
        </w:rPr>
        <w:t>2</w:t>
      </w:r>
      <w:r>
        <w:rPr>
          <w:sz w:val="20"/>
          <w:vertAlign w:val="baseline"/>
        </w:rPr>
        <w:t>，则</w:t>
      </w:r>
      <w:r>
        <w:rPr>
          <w:spacing w:val="-51"/>
          <w:sz w:val="20"/>
          <w:vertAlign w:val="baseline"/>
        </w:rPr>
        <w:t xml:space="preserve"> </w:t>
      </w:r>
      <w:r>
        <w:rPr>
          <w:rFonts w:ascii="Times New Roman" w:eastAsia="Times New Roman"/>
          <w:i/>
          <w:sz w:val="20"/>
          <w:vertAlign w:val="baseline"/>
        </w:rPr>
        <w:t>x</w:t>
      </w:r>
      <w:r>
        <w:rPr>
          <w:rFonts w:ascii="Times New Roman" w:eastAsia="Times New Roman"/>
          <w:sz w:val="20"/>
          <w:vertAlign w:val="subscript"/>
        </w:rPr>
        <w:t>1</w:t>
      </w:r>
      <w:r>
        <w:rPr>
          <w:sz w:val="20"/>
          <w:vertAlign w:val="baseline"/>
        </w:rPr>
        <w:t>＋</w:t>
      </w:r>
      <w:r>
        <w:rPr>
          <w:rFonts w:ascii="Times New Roman" w:eastAsia="Times New Roman"/>
          <w:i/>
          <w:sz w:val="20"/>
          <w:vertAlign w:val="baseline"/>
        </w:rPr>
        <w:t>x</w:t>
      </w:r>
      <w:r>
        <w:rPr>
          <w:rFonts w:ascii="Times New Roman" w:eastAsia="Times New Roman"/>
          <w:sz w:val="20"/>
          <w:vertAlign w:val="subscript"/>
        </w:rPr>
        <w:t>2</w:t>
      </w:r>
      <w:r>
        <w:rPr>
          <w:rFonts w:ascii="Times New Roman" w:eastAsia="Times New Roman"/>
          <w:spacing w:val="-15"/>
          <w:sz w:val="20"/>
          <w:vertAlign w:val="baseline"/>
        </w:rPr>
        <w:t xml:space="preserve"> </w:t>
      </w:r>
      <w:r>
        <w:rPr>
          <w:sz w:val="20"/>
          <w:vertAlign w:val="baseline"/>
        </w:rPr>
        <w:t>的值等于（</w:t>
      </w:r>
      <w:r>
        <w:rPr>
          <w:sz w:val="20"/>
          <w:vertAlign w:val="baseline"/>
        </w:rPr>
        <w:tab/>
      </w:r>
      <w:r>
        <w:rPr>
          <w:sz w:val="20"/>
          <w:vertAlign w:val="baseline"/>
        </w:rPr>
        <w:t>）</w:t>
      </w:r>
    </w:p>
    <w:p>
      <w:pPr>
        <w:spacing w:after="0" w:line="240" w:lineRule="auto"/>
        <w:jc w:val="left"/>
        <w:rPr>
          <w:rFonts w:ascii="Times New Roman" w:eastAsia="Times New Roman"/>
          <w:sz w:val="18"/>
        </w:rPr>
        <w:sectPr>
          <w:footerReference r:id="rId5" w:type="default"/>
          <w:type w:val="continuous"/>
          <w:pgSz w:w="11910" w:h="16840"/>
          <w:pgMar w:top="1480" w:right="1680" w:bottom="280" w:left="1680" w:header="720" w:footer="720" w:gutter="0"/>
          <w:cols w:space="720" w:num="1"/>
        </w:sectPr>
      </w:pPr>
    </w:p>
    <w:p>
      <w:pPr>
        <w:pStyle w:val="5"/>
        <w:tabs>
          <w:tab w:val="left" w:pos="2220"/>
        </w:tabs>
        <w:spacing w:before="95" w:line="330" w:lineRule="exact"/>
        <w:ind w:left="120"/>
        <w:rPr>
          <w:rFonts w:ascii="Times New Roman" w:hAnsi="Times New Roman"/>
        </w:rPr>
      </w:pPr>
      <w:r>
        <w:pict>
          <v:line id="_x0000_s1034" o:spid="_x0000_s1034" o:spt="20" style="position:absolute;left:0pt;margin-left:221pt;margin-top:18.05pt;height:0pt;width:6.35pt;mso-position-horizontal-relative:page;z-index:-251648000;mso-width-relative:page;mso-height-relative:page;" stroked="t" coordsize="21600,21600">
            <v:path arrowok="t"/>
            <v:fill focussize="0,0"/>
            <v:stroke weight="0.516614173228346pt" color="#000000"/>
            <v:imagedata o:title=""/>
            <o:lock v:ext="edit"/>
          </v:line>
        </w:pict>
      </w:r>
      <w:r>
        <w:rPr>
          <w:rFonts w:ascii="Times New Roman" w:hAnsi="Times New Roman"/>
        </w:rPr>
        <w:t>A</w:t>
      </w:r>
      <w:r>
        <w:t>．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</w:t>
      </w:r>
      <w:r>
        <w:t>．</w:t>
      </w:r>
      <w:r>
        <w:rPr>
          <w:spacing w:val="-63"/>
        </w:rPr>
        <w:t xml:space="preserve"> </w:t>
      </w:r>
      <w:r>
        <w:rPr>
          <w:rFonts w:ascii="Symbol" w:hAnsi="Symbol"/>
        </w:rPr>
        <w:t>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position w:val="13"/>
        </w:rPr>
        <w:t>1</w:t>
      </w:r>
    </w:p>
    <w:p>
      <w:pPr>
        <w:pStyle w:val="5"/>
        <w:spacing w:line="187" w:lineRule="exact"/>
        <w:ind w:right="38"/>
        <w:jc w:val="right"/>
        <w:rPr>
          <w:rFonts w:ascii="Times New Roman"/>
        </w:rPr>
      </w:pPr>
      <w:r>
        <w:rPr>
          <w:rFonts w:ascii="Times New Roman"/>
          <w:w w:val="98"/>
        </w:rPr>
        <w:t>2</w:t>
      </w:r>
    </w:p>
    <w:p>
      <w:pPr>
        <w:pStyle w:val="5"/>
        <w:tabs>
          <w:tab w:val="left" w:pos="2220"/>
        </w:tabs>
        <w:spacing w:before="95" w:line="330" w:lineRule="exact"/>
        <w:ind w:left="120"/>
        <w:rPr>
          <w:rFonts w:ascii="Times New Roman" w:eastAsia="Times New Roman"/>
        </w:rPr>
      </w:pPr>
      <w:r>
        <w:br w:type="column"/>
      </w:r>
      <w:r>
        <w:rPr>
          <w:rFonts w:ascii="Times New Roman" w:eastAsia="Times New Roman"/>
        </w:rPr>
        <w:t>C</w:t>
      </w:r>
      <w:r>
        <w:t>．</w:t>
      </w:r>
      <w:r>
        <w:rPr>
          <w:spacing w:val="-46"/>
        </w:rPr>
        <w:t xml:space="preserve"> </w:t>
      </w:r>
      <w:r>
        <w:rPr>
          <w:rFonts w:ascii="Times New Roman" w:eastAsia="Times New Roman"/>
          <w:position w:val="13"/>
        </w:rPr>
        <w:t>1</w:t>
      </w:r>
      <w:r>
        <w:rPr>
          <w:rFonts w:ascii="Times New Roman" w:eastAsia="Times New Roman"/>
          <w:position w:val="13"/>
        </w:rPr>
        <w:tab/>
      </w:r>
      <w:r>
        <w:rPr>
          <w:rFonts w:ascii="Times New Roman" w:eastAsia="Times New Roman"/>
        </w:rPr>
        <w:t>D</w:t>
      </w:r>
      <w:r>
        <w:t>．－</w:t>
      </w:r>
      <w:r>
        <w:rPr>
          <w:rFonts w:ascii="Times New Roman" w:eastAsia="Times New Roman"/>
        </w:rPr>
        <w:t>1</w:t>
      </w:r>
    </w:p>
    <w:p>
      <w:pPr>
        <w:pStyle w:val="5"/>
        <w:spacing w:line="187" w:lineRule="exact"/>
        <w:ind w:left="511"/>
        <w:rPr>
          <w:rFonts w:ascii="Times New Roman"/>
        </w:rPr>
      </w:pPr>
      <w:r>
        <w:pict>
          <v:line id="_x0000_s1035" o:spid="_x0000_s1035" o:spt="20" style="position:absolute;left:0pt;margin-left:318.7pt;margin-top:-3.15pt;height:0pt;width:6.35pt;mso-position-horizontal-relative:page;z-index:-251646976;mso-width-relative:page;mso-height-relative:page;" stroked="t" coordsize="21600,21600">
            <v:path arrowok="t"/>
            <v:fill focussize="0,0"/>
            <v:stroke weight="0.516614173228346pt" color="#000000"/>
            <v:imagedata o:title=""/>
            <o:lock v:ext="edit"/>
          </v:line>
        </w:pict>
      </w:r>
      <w:r>
        <w:rPr>
          <w:rFonts w:ascii="Times New Roman"/>
          <w:w w:val="95"/>
        </w:rPr>
        <w:t>2</w:t>
      </w:r>
    </w:p>
    <w:p>
      <w:pPr>
        <w:spacing w:after="0" w:line="187" w:lineRule="exact"/>
        <w:rPr>
          <w:rFonts w:ascii="Times New Roman"/>
        </w:rPr>
        <w:sectPr>
          <w:type w:val="continuous"/>
          <w:pgSz w:w="11910" w:h="16840"/>
          <w:pgMar w:top="1480" w:right="1680" w:bottom="280" w:left="1680" w:header="720" w:footer="720" w:gutter="0"/>
          <w:cols w:equalWidth="0" w:num="2">
            <w:col w:w="2895" w:space="1305"/>
            <w:col w:w="4350"/>
          </w:cols>
        </w:sectPr>
      </w:pPr>
    </w:p>
    <w:p>
      <w:pPr>
        <w:pStyle w:val="11"/>
        <w:numPr>
          <w:ilvl w:val="0"/>
          <w:numId w:val="1"/>
        </w:numPr>
        <w:tabs>
          <w:tab w:val="left" w:pos="273"/>
          <w:tab w:val="left" w:pos="1221"/>
        </w:tabs>
        <w:spacing w:before="91" w:after="0" w:line="336" w:lineRule="auto"/>
        <w:ind w:left="120" w:right="188" w:firstLine="0"/>
        <w:jc w:val="left"/>
        <w:rPr>
          <w:rFonts w:ascii="Times New Roman" w:hAnsi="Times New Roman" w:eastAsia="Times New Roman"/>
          <w:sz w:val="18"/>
        </w:rPr>
      </w:pPr>
      <w:r>
        <w:rPr>
          <w:sz w:val="20"/>
        </w:rPr>
        <w:t>在△</w:t>
      </w:r>
      <w:r>
        <w:rPr>
          <w:rFonts w:ascii="Times New Roman" w:hAnsi="Times New Roman" w:eastAsia="Times New Roman"/>
          <w:sz w:val="20"/>
        </w:rPr>
        <w:t>ABC</w:t>
      </w:r>
      <w:r>
        <w:rPr>
          <w:rFonts w:ascii="Times New Roman" w:hAnsi="Times New Roman" w:eastAsia="Times New Roman"/>
          <w:spacing w:val="-1"/>
          <w:sz w:val="20"/>
        </w:rPr>
        <w:t xml:space="preserve"> </w:t>
      </w:r>
      <w:r>
        <w:rPr>
          <w:sz w:val="20"/>
        </w:rPr>
        <w:t>中，∠</w:t>
      </w:r>
      <w:r>
        <w:rPr>
          <w:rFonts w:ascii="Times New Roman" w:hAnsi="Times New Roman" w:eastAsia="Times New Roman"/>
          <w:i/>
          <w:sz w:val="20"/>
        </w:rPr>
        <w:t>C</w:t>
      </w:r>
      <w:r>
        <w:rPr>
          <w:sz w:val="20"/>
        </w:rPr>
        <w:t>＝</w:t>
      </w:r>
      <w:r>
        <w:rPr>
          <w:rFonts w:ascii="Times New Roman" w:hAnsi="Times New Roman" w:eastAsia="Times New Roman"/>
          <w:sz w:val="20"/>
        </w:rPr>
        <w:t>90°</w:t>
      </w:r>
      <w:r>
        <w:rPr>
          <w:sz w:val="20"/>
        </w:rPr>
        <w:t>，</w:t>
      </w:r>
      <w:r>
        <w:rPr>
          <w:rFonts w:ascii="Times New Roman" w:hAnsi="Times New Roman" w:eastAsia="Times New Roman"/>
          <w:i/>
          <w:sz w:val="20"/>
        </w:rPr>
        <w:t>AC</w:t>
      </w:r>
      <w:r>
        <w:rPr>
          <w:rFonts w:ascii="Times New Roman" w:hAnsi="Times New Roman" w:eastAsia="Times New Roman"/>
          <w:sz w:val="20"/>
        </w:rPr>
        <w:t>=1</w:t>
      </w:r>
      <w:r>
        <w:rPr>
          <w:sz w:val="20"/>
        </w:rPr>
        <w:t>，</w:t>
      </w:r>
      <w:r>
        <w:rPr>
          <w:rFonts w:ascii="Times New Roman" w:hAnsi="Times New Roman" w:eastAsia="Times New Roman"/>
          <w:i/>
          <w:sz w:val="20"/>
        </w:rPr>
        <w:t>BC</w:t>
      </w:r>
      <w:r>
        <w:rPr>
          <w:rFonts w:ascii="Times New Roman" w:hAnsi="Times New Roman" w:eastAsia="Times New Roman"/>
          <w:sz w:val="20"/>
        </w:rPr>
        <w:t>=2</w:t>
      </w:r>
      <w:r>
        <w:rPr>
          <w:sz w:val="20"/>
        </w:rPr>
        <w:t>，</w:t>
      </w:r>
      <w:r>
        <w:rPr>
          <w:rFonts w:ascii="Times New Roman" w:hAnsi="Times New Roman" w:eastAsia="Times New Roman"/>
          <w:i/>
          <w:sz w:val="20"/>
        </w:rPr>
        <w:t>M</w:t>
      </w:r>
      <w:r>
        <w:rPr>
          <w:rFonts w:ascii="Times New Roman" w:hAnsi="Times New Roman" w:eastAsia="Times New Roman"/>
          <w:i/>
          <w:spacing w:val="-3"/>
          <w:sz w:val="20"/>
        </w:rPr>
        <w:t xml:space="preserve"> </w:t>
      </w:r>
      <w:r>
        <w:rPr>
          <w:sz w:val="20"/>
        </w:rPr>
        <w:t>是</w:t>
      </w:r>
      <w:r>
        <w:rPr>
          <w:spacing w:val="-53"/>
          <w:sz w:val="20"/>
        </w:rPr>
        <w:t xml:space="preserve"> </w:t>
      </w:r>
      <w:r>
        <w:rPr>
          <w:rFonts w:ascii="Times New Roman" w:hAnsi="Times New Roman" w:eastAsia="Times New Roman"/>
          <w:i/>
          <w:sz w:val="20"/>
        </w:rPr>
        <w:t>AB</w:t>
      </w:r>
      <w:r>
        <w:rPr>
          <w:rFonts w:ascii="Times New Roman" w:hAnsi="Times New Roman" w:eastAsia="Times New Roman"/>
          <w:i/>
          <w:spacing w:val="-1"/>
          <w:sz w:val="20"/>
        </w:rPr>
        <w:t xml:space="preserve"> </w:t>
      </w:r>
      <w:r>
        <w:rPr>
          <w:sz w:val="20"/>
        </w:rPr>
        <w:t>的中点，以点</w:t>
      </w:r>
      <w:r>
        <w:rPr>
          <w:spacing w:val="-52"/>
          <w:sz w:val="20"/>
        </w:rPr>
        <w:t xml:space="preserve"> </w:t>
      </w:r>
      <w:r>
        <w:rPr>
          <w:rFonts w:ascii="Times New Roman" w:hAnsi="Times New Roman" w:eastAsia="Times New Roman"/>
          <w:i/>
          <w:sz w:val="20"/>
        </w:rPr>
        <w:t>C</w:t>
      </w:r>
      <w:r>
        <w:rPr>
          <w:rFonts w:ascii="Times New Roman" w:hAnsi="Times New Roman" w:eastAsia="Times New Roman"/>
          <w:i/>
          <w:spacing w:val="-4"/>
          <w:sz w:val="20"/>
        </w:rPr>
        <w:t xml:space="preserve"> </w:t>
      </w:r>
      <w:r>
        <w:rPr>
          <w:sz w:val="20"/>
        </w:rPr>
        <w:t>为圆心，</w:t>
      </w:r>
      <w:r>
        <w:rPr>
          <w:rFonts w:ascii="Times New Roman" w:hAnsi="Times New Roman" w:eastAsia="Times New Roman"/>
          <w:sz w:val="20"/>
        </w:rPr>
        <w:t>1</w:t>
      </w:r>
      <w:r>
        <w:rPr>
          <w:rFonts w:ascii="Times New Roman" w:hAnsi="Times New Roman" w:eastAsia="Times New Roman"/>
          <w:spacing w:val="-2"/>
          <w:sz w:val="20"/>
        </w:rPr>
        <w:t xml:space="preserve"> </w:t>
      </w:r>
      <w:r>
        <w:rPr>
          <w:sz w:val="20"/>
        </w:rPr>
        <w:t>为半径作⊙</w:t>
      </w:r>
      <w:r>
        <w:rPr>
          <w:rFonts w:ascii="Times New Roman" w:hAnsi="Times New Roman" w:eastAsia="Times New Roman"/>
          <w:i/>
          <w:sz w:val="20"/>
        </w:rPr>
        <w:t>C</w:t>
      </w:r>
      <w:r>
        <w:rPr>
          <w:sz w:val="20"/>
        </w:rPr>
        <w:t>， 则</w:t>
      </w:r>
      <w:r>
        <w:rPr>
          <w:spacing w:val="-1"/>
          <w:sz w:val="20"/>
        </w:rPr>
        <w:t xml:space="preserve"> </w:t>
      </w:r>
      <w:r>
        <w:rPr>
          <w:sz w:val="20"/>
        </w:rPr>
        <w:t>（</w:t>
      </w:r>
      <w:r>
        <w:rPr>
          <w:sz w:val="20"/>
        </w:rPr>
        <w:tab/>
      </w:r>
      <w:r>
        <w:rPr>
          <w:sz w:val="20"/>
        </w:rPr>
        <w:t>）</w:t>
      </w:r>
    </w:p>
    <w:p>
      <w:pPr>
        <w:tabs>
          <w:tab w:val="left" w:pos="1891"/>
          <w:tab w:val="left" w:pos="3648"/>
          <w:tab w:val="left" w:pos="5305"/>
        </w:tabs>
        <w:spacing w:before="0" w:line="266" w:lineRule="exact"/>
        <w:ind w:left="120" w:right="0" w:firstLine="0"/>
        <w:jc w:val="left"/>
        <w:rPr>
          <w:sz w:val="20"/>
        </w:rPr>
      </w:pPr>
      <w:r>
        <w:rPr>
          <w:rFonts w:ascii="Times New Roman" w:hAnsi="Times New Roman" w:eastAsia="Times New Roman"/>
          <w:sz w:val="20"/>
        </w:rPr>
        <w:t>A.</w:t>
      </w:r>
      <w:r>
        <w:rPr>
          <w:sz w:val="20"/>
        </w:rPr>
        <w:t>点</w:t>
      </w:r>
      <w:r>
        <w:rPr>
          <w:spacing w:val="-51"/>
          <w:sz w:val="20"/>
        </w:rPr>
        <w:t xml:space="preserve"> </w:t>
      </w:r>
      <w:r>
        <w:rPr>
          <w:rFonts w:ascii="Times New Roman" w:hAnsi="Times New Roman" w:eastAsia="Times New Roman"/>
          <w:i/>
          <w:sz w:val="20"/>
        </w:rPr>
        <w:t>M</w:t>
      </w:r>
      <w:r>
        <w:rPr>
          <w:rFonts w:ascii="Times New Roman" w:hAnsi="Times New Roman" w:eastAsia="Times New Roman"/>
          <w:i/>
          <w:spacing w:val="1"/>
          <w:sz w:val="20"/>
        </w:rPr>
        <w:t xml:space="preserve"> </w:t>
      </w:r>
      <w:r>
        <w:rPr>
          <w:sz w:val="20"/>
        </w:rPr>
        <w:t>在⊙</w:t>
      </w:r>
      <w:r>
        <w:rPr>
          <w:rFonts w:ascii="Times New Roman" w:hAnsi="Times New Roman" w:eastAsia="Times New Roman"/>
          <w:i/>
          <w:sz w:val="20"/>
        </w:rPr>
        <w:t>C</w:t>
      </w:r>
      <w:r>
        <w:rPr>
          <w:rFonts w:ascii="Times New Roman" w:hAnsi="Times New Roman" w:eastAsia="Times New Roman"/>
          <w:i/>
          <w:spacing w:val="-2"/>
          <w:sz w:val="20"/>
        </w:rPr>
        <w:t xml:space="preserve"> </w:t>
      </w:r>
      <w:r>
        <w:rPr>
          <w:sz w:val="21"/>
        </w:rPr>
        <w:t>上</w:t>
      </w:r>
      <w:r>
        <w:rPr>
          <w:sz w:val="21"/>
        </w:rPr>
        <w:tab/>
      </w:r>
      <w:r>
        <w:rPr>
          <w:rFonts w:ascii="Times New Roman" w:hAnsi="Times New Roman" w:eastAsia="Times New Roman"/>
          <w:sz w:val="20"/>
        </w:rPr>
        <w:t>B.</w:t>
      </w:r>
      <w:r>
        <w:rPr>
          <w:sz w:val="20"/>
        </w:rPr>
        <w:t>点</w:t>
      </w:r>
      <w:r>
        <w:rPr>
          <w:spacing w:val="-50"/>
          <w:sz w:val="20"/>
        </w:rPr>
        <w:t xml:space="preserve"> </w:t>
      </w:r>
      <w:r>
        <w:rPr>
          <w:rFonts w:ascii="Times New Roman" w:hAnsi="Times New Roman" w:eastAsia="Times New Roman"/>
          <w:i/>
          <w:sz w:val="20"/>
        </w:rPr>
        <w:t>M</w:t>
      </w:r>
      <w:r>
        <w:rPr>
          <w:rFonts w:ascii="Times New Roman" w:hAnsi="Times New Roman" w:eastAsia="Times New Roman"/>
          <w:i/>
          <w:spacing w:val="-2"/>
          <w:sz w:val="20"/>
        </w:rPr>
        <w:t xml:space="preserve"> </w:t>
      </w:r>
      <w:r>
        <w:rPr>
          <w:sz w:val="20"/>
        </w:rPr>
        <w:t>在⊙</w:t>
      </w:r>
      <w:r>
        <w:rPr>
          <w:rFonts w:ascii="Times New Roman" w:hAnsi="Times New Roman" w:eastAsia="Times New Roman"/>
          <w:i/>
          <w:sz w:val="20"/>
        </w:rPr>
        <w:t>C</w:t>
      </w:r>
      <w:r>
        <w:rPr>
          <w:rFonts w:ascii="Times New Roman" w:hAnsi="Times New Roman" w:eastAsia="Times New Roman"/>
          <w:i/>
          <w:spacing w:val="-2"/>
          <w:sz w:val="20"/>
        </w:rPr>
        <w:t xml:space="preserve"> </w:t>
      </w:r>
      <w:r>
        <w:rPr>
          <w:sz w:val="21"/>
        </w:rPr>
        <w:t>内</w:t>
      </w:r>
      <w:r>
        <w:rPr>
          <w:sz w:val="21"/>
        </w:rPr>
        <w:tab/>
      </w:r>
      <w:r>
        <w:rPr>
          <w:rFonts w:ascii="Times New Roman" w:hAnsi="Times New Roman" w:eastAsia="Times New Roman"/>
          <w:sz w:val="20"/>
        </w:rPr>
        <w:t>C.</w:t>
      </w:r>
      <w:r>
        <w:rPr>
          <w:sz w:val="20"/>
        </w:rPr>
        <w:t>点</w:t>
      </w:r>
      <w:r>
        <w:rPr>
          <w:spacing w:val="-50"/>
          <w:sz w:val="20"/>
        </w:rPr>
        <w:t xml:space="preserve"> </w:t>
      </w:r>
      <w:r>
        <w:rPr>
          <w:rFonts w:ascii="Times New Roman" w:hAnsi="Times New Roman" w:eastAsia="Times New Roman"/>
          <w:i/>
          <w:sz w:val="20"/>
        </w:rPr>
        <w:t xml:space="preserve">M </w:t>
      </w:r>
      <w:r>
        <w:rPr>
          <w:sz w:val="20"/>
        </w:rPr>
        <w:t>在⊙</w:t>
      </w:r>
      <w:r>
        <w:rPr>
          <w:rFonts w:ascii="Times New Roman" w:hAnsi="Times New Roman" w:eastAsia="Times New Roman"/>
          <w:i/>
          <w:sz w:val="20"/>
        </w:rPr>
        <w:t xml:space="preserve">C </w:t>
      </w:r>
      <w:r>
        <w:rPr>
          <w:sz w:val="21"/>
        </w:rPr>
        <w:t>外</w:t>
      </w:r>
      <w:r>
        <w:rPr>
          <w:sz w:val="21"/>
        </w:rPr>
        <w:tab/>
      </w:r>
      <w:r>
        <w:rPr>
          <w:rFonts w:ascii="Times New Roman" w:hAnsi="Times New Roman" w:eastAsia="Times New Roman"/>
          <w:sz w:val="20"/>
        </w:rPr>
        <w:t>D.</w:t>
      </w:r>
      <w:r>
        <w:rPr>
          <w:sz w:val="20"/>
        </w:rPr>
        <w:t>点</w:t>
      </w:r>
      <w:r>
        <w:rPr>
          <w:spacing w:val="-51"/>
          <w:sz w:val="20"/>
        </w:rPr>
        <w:t xml:space="preserve"> </w:t>
      </w:r>
      <w:r>
        <w:rPr>
          <w:rFonts w:ascii="Times New Roman" w:hAnsi="Times New Roman" w:eastAsia="Times New Roman"/>
          <w:i/>
          <w:sz w:val="20"/>
        </w:rPr>
        <w:t xml:space="preserve">M </w:t>
      </w:r>
      <w:r>
        <w:rPr>
          <w:sz w:val="20"/>
        </w:rPr>
        <w:t>与⊙</w:t>
      </w:r>
      <w:r>
        <w:rPr>
          <w:rFonts w:ascii="Times New Roman" w:hAnsi="Times New Roman" w:eastAsia="Times New Roman"/>
          <w:i/>
          <w:sz w:val="20"/>
        </w:rPr>
        <w:t>C</w:t>
      </w:r>
      <w:r>
        <w:rPr>
          <w:rFonts w:ascii="Times New Roman" w:hAnsi="Times New Roman" w:eastAsia="Times New Roman"/>
          <w:i/>
          <w:spacing w:val="-2"/>
          <w:sz w:val="20"/>
        </w:rPr>
        <w:t xml:space="preserve"> </w:t>
      </w:r>
      <w:r>
        <w:rPr>
          <w:sz w:val="20"/>
        </w:rPr>
        <w:t>的位置关系不能确定</w:t>
      </w:r>
    </w:p>
    <w:p>
      <w:pPr>
        <w:pStyle w:val="5"/>
        <w:spacing w:before="10"/>
        <w:rPr>
          <w:sz w:val="15"/>
        </w:rPr>
      </w:pPr>
    </w:p>
    <w:p>
      <w:pPr>
        <w:pStyle w:val="11"/>
        <w:numPr>
          <w:ilvl w:val="0"/>
          <w:numId w:val="1"/>
        </w:numPr>
        <w:tabs>
          <w:tab w:val="left" w:pos="273"/>
          <w:tab w:val="left" w:pos="8226"/>
        </w:tabs>
        <w:spacing w:before="1" w:after="0" w:line="394" w:lineRule="exact"/>
        <w:ind w:left="272" w:right="0" w:hanging="153"/>
        <w:jc w:val="left"/>
        <w:rPr>
          <w:rFonts w:ascii="Calibri" w:hAnsi="Calibri" w:eastAsia="Calibri"/>
          <w:sz w:val="18"/>
        </w:rPr>
      </w:pPr>
      <w:r>
        <w:pict>
          <v:line id="_x0000_s1036" o:spid="_x0000_s1036" o:spt="20" style="position:absolute;left:0pt;margin-left:167.4pt;margin-top:16.05pt;height:0pt;width:7.35pt;mso-position-horizontal-relative:page;z-index:-251645952;mso-width-relative:page;mso-height-relative:page;" stroked="t" coordsize="21600,21600">
            <v:path arrowok="t"/>
            <v:fill focussize="0,0"/>
            <v:stroke weight="0.504173228346457pt" color="#000000"/>
            <v:imagedata o:title=""/>
            <o:lock v:ext="edit"/>
          </v:line>
        </w:pict>
      </w:r>
      <w:r>
        <w:rPr>
          <w:sz w:val="20"/>
        </w:rPr>
        <w:t>将抛物线</w:t>
      </w:r>
      <w:r>
        <w:rPr>
          <w:spacing w:val="-36"/>
          <w:sz w:val="20"/>
        </w:rPr>
        <w:t xml:space="preserve"> </w:t>
      </w:r>
      <w:r>
        <w:rPr>
          <w:rFonts w:ascii="Times New Roman" w:hAnsi="Times New Roman" w:eastAsia="Times New Roman"/>
          <w:i/>
          <w:sz w:val="24"/>
        </w:rPr>
        <w:t>y</w:t>
      </w:r>
      <w:r>
        <w:rPr>
          <w:rFonts w:ascii="Times New Roman" w:hAnsi="Times New Roman" w:eastAsia="Times New Roman"/>
          <w:i/>
          <w:spacing w:val="2"/>
          <w:sz w:val="24"/>
        </w:rPr>
        <w:t xml:space="preserve"> </w:t>
      </w:r>
      <w:r>
        <w:rPr>
          <w:rFonts w:ascii="Symbol" w:hAnsi="Symbol" w:eastAsia="Symbol"/>
          <w:sz w:val="24"/>
        </w:rPr>
        <w:t></w:t>
      </w:r>
      <w:r>
        <w:rPr>
          <w:rFonts w:ascii="Times New Roman" w:hAnsi="Times New Roman" w:eastAsia="Times New Roman"/>
          <w:spacing w:val="-5"/>
          <w:sz w:val="24"/>
        </w:rPr>
        <w:t xml:space="preserve"> </w:t>
      </w:r>
      <w:r>
        <w:rPr>
          <w:rFonts w:ascii="Symbol" w:hAnsi="Symbol" w:eastAsia="Symbol"/>
          <w:sz w:val="24"/>
        </w:rPr>
        <w:t></w:t>
      </w:r>
      <w:r>
        <w:rPr>
          <w:rFonts w:ascii="Times New Roman" w:hAnsi="Times New Roman" w:eastAsia="Times New Roman"/>
          <w:spacing w:val="-11"/>
          <w:sz w:val="24"/>
        </w:rPr>
        <w:t xml:space="preserve"> </w:t>
      </w:r>
      <w:r>
        <w:rPr>
          <w:rFonts w:ascii="Times New Roman" w:hAnsi="Times New Roman" w:eastAsia="Times New Roman"/>
          <w:position w:val="16"/>
          <w:sz w:val="24"/>
        </w:rPr>
        <w:t>1</w:t>
      </w:r>
      <w:r>
        <w:rPr>
          <w:rFonts w:ascii="Times New Roman" w:hAnsi="Times New Roman" w:eastAsia="Times New Roman"/>
          <w:spacing w:val="6"/>
          <w:position w:val="16"/>
          <w:sz w:val="24"/>
        </w:rPr>
        <w:t xml:space="preserve"> </w:t>
      </w:r>
      <w:r>
        <w:rPr>
          <w:rFonts w:ascii="Times New Roman" w:hAnsi="Times New Roman" w:eastAsia="Times New Roman"/>
          <w:i/>
          <w:spacing w:val="7"/>
          <w:sz w:val="24"/>
        </w:rPr>
        <w:t>x</w:t>
      </w:r>
      <w:r>
        <w:rPr>
          <w:rFonts w:ascii="Times New Roman" w:hAnsi="Times New Roman" w:eastAsia="Times New Roman"/>
          <w:spacing w:val="7"/>
          <w:position w:val="11"/>
          <w:sz w:val="14"/>
        </w:rPr>
        <w:t>2</w:t>
      </w:r>
      <w:r>
        <w:rPr>
          <w:rFonts w:ascii="Times New Roman" w:hAnsi="Times New Roman" w:eastAsia="Times New Roman"/>
          <w:spacing w:val="11"/>
          <w:position w:val="11"/>
          <w:sz w:val="14"/>
        </w:rPr>
        <w:t xml:space="preserve"> </w:t>
      </w:r>
      <w:r>
        <w:rPr>
          <w:sz w:val="20"/>
        </w:rPr>
        <w:t>向下平移</w:t>
      </w:r>
      <w:r>
        <w:rPr>
          <w:spacing w:val="-48"/>
          <w:sz w:val="20"/>
        </w:rPr>
        <w:t xml:space="preserve"> </w:t>
      </w:r>
      <w:r>
        <w:rPr>
          <w:rFonts w:ascii="Times New Roman" w:hAnsi="Times New Roman" w:eastAsia="Times New Roman"/>
          <w:sz w:val="20"/>
        </w:rPr>
        <w:t>1</w:t>
      </w:r>
      <w:r>
        <w:rPr>
          <w:rFonts w:ascii="Times New Roman" w:hAnsi="Times New Roman" w:eastAsia="Times New Roman"/>
          <w:spacing w:val="2"/>
          <w:sz w:val="20"/>
        </w:rPr>
        <w:t xml:space="preserve"> </w:t>
      </w:r>
      <w:r>
        <w:rPr>
          <w:sz w:val="20"/>
        </w:rPr>
        <w:t>个单位长度</w:t>
      </w:r>
      <w:r>
        <w:rPr>
          <w:spacing w:val="-97"/>
          <w:sz w:val="20"/>
        </w:rPr>
        <w:t>，</w:t>
      </w:r>
      <w:r>
        <w:rPr>
          <w:sz w:val="20"/>
        </w:rPr>
        <w:t>再向左平移</w:t>
      </w:r>
      <w:r>
        <w:rPr>
          <w:spacing w:val="-48"/>
          <w:sz w:val="20"/>
        </w:rPr>
        <w:t xml:space="preserve"> </w:t>
      </w:r>
      <w:r>
        <w:rPr>
          <w:rFonts w:ascii="Times New Roman" w:hAnsi="Times New Roman" w:eastAsia="Times New Roman"/>
          <w:sz w:val="20"/>
        </w:rPr>
        <w:t>1</w:t>
      </w:r>
      <w:r>
        <w:rPr>
          <w:rFonts w:ascii="Times New Roman" w:hAnsi="Times New Roman" w:eastAsia="Times New Roman"/>
          <w:spacing w:val="3"/>
          <w:sz w:val="20"/>
        </w:rPr>
        <w:t xml:space="preserve"> </w:t>
      </w:r>
      <w:r>
        <w:rPr>
          <w:sz w:val="20"/>
        </w:rPr>
        <w:t>个单位长度</w:t>
      </w:r>
      <w:r>
        <w:rPr>
          <w:spacing w:val="-97"/>
          <w:sz w:val="20"/>
        </w:rPr>
        <w:t>，</w:t>
      </w:r>
      <w:r>
        <w:rPr>
          <w:sz w:val="20"/>
        </w:rPr>
        <w:t>就得到抛物</w:t>
      </w:r>
      <w:r>
        <w:rPr>
          <w:spacing w:val="-97"/>
          <w:sz w:val="20"/>
        </w:rPr>
        <w:t>线</w:t>
      </w:r>
      <w:r>
        <w:rPr>
          <w:sz w:val="20"/>
        </w:rPr>
        <w:t>（</w:t>
      </w:r>
      <w:r>
        <w:rPr>
          <w:sz w:val="20"/>
        </w:rPr>
        <w:tab/>
      </w:r>
      <w:r>
        <w:rPr>
          <w:sz w:val="20"/>
        </w:rPr>
        <w:t>）</w:t>
      </w:r>
    </w:p>
    <w:p>
      <w:pPr>
        <w:pStyle w:val="2"/>
        <w:spacing w:line="230" w:lineRule="exact"/>
        <w:ind w:left="1685"/>
      </w:pPr>
      <w:r>
        <w:rPr>
          <w:w w:val="103"/>
        </w:rPr>
        <w:t>2</w:t>
      </w:r>
    </w:p>
    <w:p>
      <w:pPr>
        <w:spacing w:after="0" w:line="230" w:lineRule="exact"/>
        <w:sectPr>
          <w:type w:val="continuous"/>
          <w:pgSz w:w="11910" w:h="16840"/>
          <w:pgMar w:top="1480" w:right="1680" w:bottom="280" w:left="1680" w:header="720" w:footer="720" w:gutter="0"/>
          <w:cols w:space="720" w:num="1"/>
        </w:sectPr>
      </w:pPr>
    </w:p>
    <w:p>
      <w:pPr>
        <w:spacing w:before="179" w:line="373" w:lineRule="exact"/>
        <w:ind w:left="120" w:right="0" w:firstLine="0"/>
        <w:jc w:val="left"/>
        <w:rPr>
          <w:rFonts w:ascii="Times New Roman" w:hAnsi="Times New Roman"/>
          <w:sz w:val="23"/>
        </w:rPr>
      </w:pPr>
      <w:r>
        <w:pict>
          <v:line id="_x0000_s1037" o:spid="_x0000_s1037" o:spt="20" style="position:absolute;left:0pt;margin-left:126.45pt;margin-top:24.25pt;height:0pt;width:6.6pt;mso-position-horizontal-relative:page;z-index:-251644928;mso-width-relative:page;mso-height-relative:page;" stroked="t" coordsize="21600,21600">
            <v:path arrowok="t"/>
            <v:fill focussize="0,0"/>
            <v:stroke weight="0.479448818897638pt" color="#000000"/>
            <v:imagedata o:title=""/>
            <o:lock v:ext="edit"/>
          </v:line>
        </w:pict>
      </w:r>
      <w:r>
        <w:rPr>
          <w:rFonts w:ascii="Times New Roman" w:hAnsi="Times New Roman"/>
          <w:position w:val="1"/>
          <w:sz w:val="20"/>
        </w:rPr>
        <w:t xml:space="preserve">A. </w:t>
      </w:r>
      <w:r>
        <w:rPr>
          <w:rFonts w:ascii="Times New Roman" w:hAnsi="Times New Roman"/>
          <w:i/>
          <w:sz w:val="23"/>
        </w:rPr>
        <w:t xml:space="preserve">y </w:t>
      </w:r>
      <w:r>
        <w:rPr>
          <w:rFonts w:ascii="Symbol" w:hAnsi="Symbol"/>
          <w:sz w:val="23"/>
        </w:rPr>
        <w:t>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Symbol" w:hAnsi="Symbol"/>
          <w:sz w:val="23"/>
        </w:rPr>
        <w:t>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position w:val="15"/>
          <w:sz w:val="23"/>
        </w:rPr>
        <w:t xml:space="preserve">1 </w:t>
      </w:r>
      <w:r>
        <w:rPr>
          <w:rFonts w:ascii="Times New Roman" w:hAnsi="Times New Roman"/>
          <w:sz w:val="23"/>
        </w:rPr>
        <w:t>(</w:t>
      </w:r>
      <w:r>
        <w:rPr>
          <w:rFonts w:ascii="Times New Roman" w:hAnsi="Times New Roman"/>
          <w:i/>
          <w:sz w:val="23"/>
        </w:rPr>
        <w:t xml:space="preserve">x </w:t>
      </w:r>
      <w:r>
        <w:rPr>
          <w:rFonts w:ascii="Symbol" w:hAnsi="Symbol"/>
          <w:sz w:val="23"/>
        </w:rPr>
        <w:t></w:t>
      </w:r>
      <w:r>
        <w:rPr>
          <w:rFonts w:ascii="Times New Roman" w:hAnsi="Times New Roman"/>
          <w:sz w:val="23"/>
        </w:rPr>
        <w:t>1)</w:t>
      </w:r>
      <w:r>
        <w:rPr>
          <w:rFonts w:ascii="Times New Roman" w:hAnsi="Times New Roman"/>
          <w:position w:val="10"/>
          <w:sz w:val="13"/>
        </w:rPr>
        <w:t xml:space="preserve">2 </w:t>
      </w:r>
      <w:r>
        <w:rPr>
          <w:rFonts w:ascii="Symbol" w:hAnsi="Symbol"/>
          <w:sz w:val="23"/>
        </w:rPr>
        <w:t></w:t>
      </w:r>
      <w:r>
        <w:rPr>
          <w:rFonts w:ascii="Times New Roman" w:hAnsi="Times New Roman"/>
          <w:sz w:val="23"/>
        </w:rPr>
        <w:t>1</w:t>
      </w:r>
    </w:p>
    <w:p>
      <w:pPr>
        <w:spacing w:before="0" w:line="223" w:lineRule="exact"/>
        <w:ind w:left="0" w:right="126" w:firstLine="0"/>
        <w:jc w:val="center"/>
        <w:rPr>
          <w:rFonts w:ascii="Times New Roman"/>
          <w:sz w:val="23"/>
        </w:rPr>
      </w:pPr>
      <w:r>
        <w:rPr>
          <w:rFonts w:ascii="Times New Roman"/>
          <w:w w:val="97"/>
          <w:sz w:val="23"/>
        </w:rPr>
        <w:t>2</w:t>
      </w:r>
    </w:p>
    <w:p>
      <w:pPr>
        <w:spacing w:before="162" w:line="382" w:lineRule="exact"/>
        <w:ind w:left="120" w:right="0" w:firstLine="0"/>
        <w:jc w:val="left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sz w:val="20"/>
        </w:rPr>
        <w:t xml:space="preserve">B. </w:t>
      </w:r>
      <w:r>
        <w:rPr>
          <w:rFonts w:ascii="Times New Roman" w:hAnsi="Times New Roman"/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position w:val="15"/>
          <w:sz w:val="24"/>
        </w:rPr>
        <w:t xml:space="preserve">1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position w:val="11"/>
          <w:sz w:val="14"/>
        </w:rPr>
        <w:t xml:space="preserve">2 </w:t>
      </w:r>
      <w:r>
        <w:rPr>
          <w:rFonts w:ascii="Symbol" w:hAnsi="Symbol"/>
          <w:sz w:val="24"/>
        </w:rPr>
        <w:t></w:t>
      </w:r>
      <w:r>
        <w:rPr>
          <w:rFonts w:ascii="Times New Roman" w:hAnsi="Times New Roman"/>
          <w:sz w:val="24"/>
        </w:rPr>
        <w:t>1</w:t>
      </w:r>
    </w:p>
    <w:p>
      <w:pPr>
        <w:pStyle w:val="2"/>
        <w:ind w:right="132"/>
        <w:jc w:val="center"/>
      </w:pPr>
      <w:r>
        <w:pict>
          <v:line id="_x0000_s1038" o:spid="_x0000_s1038" o:spt="20" style="position:absolute;left:0pt;margin-left:233.35pt;margin-top:-3.35pt;height:0pt;width:7.25pt;mso-position-horizontal-relative:page;z-index:-251643904;mso-width-relative:page;mso-height-relative:page;" stroked="t" coordsize="21600,21600">
            <v:path arrowok="t"/>
            <v:fill focussize="0,0"/>
            <v:stroke weight="0.494645669291339pt" color="#000000"/>
            <v:imagedata o:title=""/>
            <o:lock v:ext="edit"/>
          </v:line>
        </w:pict>
      </w:r>
      <w:r>
        <w:rPr>
          <w:w w:val="102"/>
        </w:rPr>
        <w:t>2</w:t>
      </w:r>
    </w:p>
    <w:p>
      <w:pPr>
        <w:spacing w:before="162" w:line="382" w:lineRule="exact"/>
        <w:ind w:left="116" w:right="0" w:firstLine="0"/>
        <w:jc w:val="left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sz w:val="20"/>
        </w:rPr>
        <w:t xml:space="preserve">C. </w:t>
      </w:r>
      <w:r>
        <w:rPr>
          <w:rFonts w:ascii="Times New Roman" w:hAnsi="Times New Roman"/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position w:val="15"/>
          <w:sz w:val="24"/>
        </w:rPr>
        <w:t xml:space="preserve">1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position w:val="11"/>
          <w:sz w:val="14"/>
        </w:rPr>
        <w:t xml:space="preserve">2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z w:val="24"/>
        </w:rPr>
        <w:t>1</w:t>
      </w:r>
    </w:p>
    <w:p>
      <w:pPr>
        <w:pStyle w:val="2"/>
        <w:ind w:right="137"/>
        <w:jc w:val="center"/>
      </w:pPr>
      <w:r>
        <w:pict>
          <v:line id="_x0000_s1039" o:spid="_x0000_s1039" o:spt="20" style="position:absolute;left:0pt;margin-left:338.35pt;margin-top:-3.35pt;height:0pt;width:7.25pt;mso-position-horizontal-relative:page;z-index:-251642880;mso-width-relative:page;mso-height-relative:page;" stroked="t" coordsize="21600,21600">
            <v:path arrowok="t"/>
            <v:fill focussize="0,0"/>
            <v:stroke weight="0.494645669291339pt" color="#000000"/>
            <v:imagedata o:title=""/>
            <o:lock v:ext="edit"/>
          </v:line>
        </w:pict>
      </w:r>
      <w:r>
        <w:rPr>
          <w:w w:val="102"/>
        </w:rPr>
        <w:t>2</w:t>
      </w:r>
    </w:p>
    <w:p>
      <w:pPr>
        <w:spacing w:before="162" w:line="382" w:lineRule="exact"/>
        <w:ind w:left="116" w:right="0" w:firstLine="0"/>
        <w:jc w:val="left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sz w:val="20"/>
        </w:rPr>
        <w:t xml:space="preserve">D. </w:t>
      </w:r>
      <w:r>
        <w:rPr>
          <w:rFonts w:ascii="Times New Roman" w:hAnsi="Times New Roman"/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position w:val="15"/>
          <w:sz w:val="24"/>
        </w:rPr>
        <w:t xml:space="preserve">1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position w:val="11"/>
          <w:sz w:val="14"/>
        </w:rPr>
        <w:t xml:space="preserve">2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z w:val="24"/>
        </w:rPr>
        <w:t>1</w:t>
      </w:r>
    </w:p>
    <w:p>
      <w:pPr>
        <w:pStyle w:val="2"/>
        <w:ind w:right="294"/>
        <w:jc w:val="center"/>
      </w:pPr>
      <w:r>
        <w:pict>
          <v:line id="_x0000_s1040" o:spid="_x0000_s1040" o:spt="20" style="position:absolute;left:0pt;margin-left:443.95pt;margin-top:-3.35pt;height:0pt;width:7.25pt;mso-position-horizontal-relative:page;z-index:-251641856;mso-width-relative:page;mso-height-relative:page;" stroked="t" coordsize="21600,21600">
            <v:path arrowok="t"/>
            <v:fill focussize="0,0"/>
            <v:stroke weight="0.494645669291339pt" color="#000000"/>
            <v:imagedata o:title=""/>
            <o:lock v:ext="edit"/>
          </v:line>
        </w:pict>
      </w:r>
      <w:r>
        <w:rPr>
          <w:w w:val="102"/>
        </w:rPr>
        <w:t>2</w:t>
      </w:r>
    </w:p>
    <w:p>
      <w:pPr>
        <w:spacing w:after="0"/>
        <w:jc w:val="center"/>
        <w:sectPr>
          <w:type w:val="continuous"/>
          <w:pgSz w:w="11910" w:h="16840"/>
          <w:pgMar w:top="1480" w:right="1680" w:bottom="280" w:left="1680" w:header="720" w:footer="720" w:gutter="0"/>
          <w:cols w:equalWidth="0" w:num="4">
            <w:col w:w="1971" w:space="129"/>
            <w:col w:w="2065" w:space="39"/>
            <w:col w:w="2061" w:space="40"/>
            <w:col w:w="2245"/>
          </w:cols>
        </w:sectPr>
      </w:pPr>
    </w:p>
    <w:p>
      <w:pPr>
        <w:pStyle w:val="11"/>
        <w:numPr>
          <w:ilvl w:val="0"/>
          <w:numId w:val="1"/>
        </w:numPr>
        <w:tabs>
          <w:tab w:val="left" w:pos="273"/>
          <w:tab w:val="left" w:pos="2162"/>
          <w:tab w:val="left" w:pos="4162"/>
          <w:tab w:val="left" w:pos="6562"/>
        </w:tabs>
        <w:spacing w:before="28" w:after="0" w:line="292" w:lineRule="auto"/>
        <w:ind w:left="120" w:right="117" w:firstLine="0"/>
        <w:jc w:val="both"/>
        <w:rPr>
          <w:rFonts w:ascii="Times New Roman" w:hAnsi="Times New Roman" w:eastAsia="Times New Roman"/>
          <w:sz w:val="18"/>
        </w:rPr>
      </w:pPr>
      <w:r>
        <w:rPr>
          <w:sz w:val="20"/>
        </w:rPr>
        <w:t>如图</w:t>
      </w:r>
      <w:r>
        <w:rPr>
          <w:spacing w:val="-17"/>
          <w:sz w:val="20"/>
        </w:rPr>
        <w:t>，</w:t>
      </w:r>
      <w:r>
        <w:rPr>
          <w:sz w:val="20"/>
        </w:rPr>
        <w:t>在</w:t>
      </w:r>
      <w:r>
        <w:rPr>
          <w:spacing w:val="-58"/>
          <w:sz w:val="20"/>
        </w:rPr>
        <w:t xml:space="preserve"> </w:t>
      </w:r>
      <w:r>
        <w:rPr>
          <w:rFonts w:ascii="Times New Roman" w:hAnsi="Times New Roman" w:eastAsia="Times New Roman"/>
          <w:sz w:val="20"/>
        </w:rPr>
        <w:t>Rt</w:t>
      </w:r>
      <w:r>
        <w:rPr>
          <w:rFonts w:ascii="Cambria Math" w:hAnsi="Cambria Math" w:eastAsia="Cambria Math"/>
          <w:sz w:val="20"/>
        </w:rPr>
        <w:t>△</w:t>
      </w:r>
      <w:r>
        <w:rPr>
          <w:rFonts w:ascii="Cambria Math" w:hAnsi="Cambria Math" w:eastAsia="Cambria Math"/>
          <w:spacing w:val="5"/>
          <w:sz w:val="20"/>
        </w:rPr>
        <w:t xml:space="preserve"> </w:t>
      </w:r>
      <w:r>
        <w:rPr>
          <w:rFonts w:ascii="Times New Roman" w:hAnsi="Times New Roman" w:eastAsia="Times New Roman"/>
          <w:sz w:val="20"/>
        </w:rPr>
        <w:t>ABC</w:t>
      </w:r>
      <w:r>
        <w:rPr>
          <w:rFonts w:ascii="Times New Roman" w:hAnsi="Times New Roman" w:eastAsia="Times New Roman"/>
          <w:spacing w:val="-8"/>
          <w:sz w:val="20"/>
        </w:rPr>
        <w:t xml:space="preserve"> </w:t>
      </w:r>
      <w:r>
        <w:rPr>
          <w:sz w:val="20"/>
        </w:rPr>
        <w:t>中</w:t>
      </w:r>
      <w:r>
        <w:rPr>
          <w:spacing w:val="-4"/>
          <w:sz w:val="20"/>
        </w:rPr>
        <w:t>，∠</w:t>
      </w:r>
      <w:r>
        <w:rPr>
          <w:rFonts w:ascii="Times New Roman" w:hAnsi="Times New Roman" w:eastAsia="Times New Roman"/>
          <w:spacing w:val="-4"/>
          <w:sz w:val="20"/>
        </w:rPr>
        <w:t>BAC=90°</w:t>
      </w:r>
      <w:r>
        <w:rPr>
          <w:spacing w:val="-4"/>
          <w:sz w:val="20"/>
        </w:rPr>
        <w:t>，</w:t>
      </w:r>
      <w:r>
        <w:rPr>
          <w:sz w:val="20"/>
        </w:rPr>
        <w:t>将</w:t>
      </w:r>
      <w:r>
        <w:rPr>
          <w:rFonts w:ascii="Cambria Math" w:hAnsi="Cambria Math" w:eastAsia="Cambria Math"/>
          <w:sz w:val="20"/>
        </w:rPr>
        <w:t>△</w:t>
      </w:r>
      <w:r>
        <w:rPr>
          <w:rFonts w:ascii="Cambria Math" w:hAnsi="Cambria Math" w:eastAsia="Cambria Math"/>
          <w:spacing w:val="5"/>
          <w:sz w:val="20"/>
        </w:rPr>
        <w:t xml:space="preserve"> </w:t>
      </w:r>
      <w:r>
        <w:rPr>
          <w:rFonts w:ascii="Times New Roman" w:hAnsi="Times New Roman" w:eastAsia="Times New Roman"/>
          <w:sz w:val="20"/>
        </w:rPr>
        <w:t>ABC</w:t>
      </w:r>
      <w:r>
        <w:rPr>
          <w:rFonts w:ascii="Times New Roman" w:hAnsi="Times New Roman" w:eastAsia="Times New Roman"/>
          <w:spacing w:val="-6"/>
          <w:sz w:val="20"/>
        </w:rPr>
        <w:t xml:space="preserve"> </w:t>
      </w:r>
      <w:r>
        <w:rPr>
          <w:sz w:val="20"/>
        </w:rPr>
        <w:t>绕点</w:t>
      </w:r>
      <w:r>
        <w:rPr>
          <w:spacing w:val="-55"/>
          <w:sz w:val="20"/>
        </w:rPr>
        <w:t xml:space="preserve"> </w:t>
      </w:r>
      <w:r>
        <w:rPr>
          <w:rFonts w:ascii="Times New Roman" w:hAnsi="Times New Roman" w:eastAsia="Times New Roman"/>
          <w:sz w:val="20"/>
        </w:rPr>
        <w:t>A</w:t>
      </w:r>
      <w:r>
        <w:rPr>
          <w:rFonts w:ascii="Times New Roman" w:hAnsi="Times New Roman" w:eastAsia="Times New Roman"/>
          <w:spacing w:val="-9"/>
          <w:sz w:val="20"/>
        </w:rPr>
        <w:t xml:space="preserve"> </w:t>
      </w:r>
      <w:r>
        <w:rPr>
          <w:sz w:val="20"/>
        </w:rPr>
        <w:t>顺时针旋转</w:t>
      </w:r>
      <w:r>
        <w:rPr>
          <w:spacing w:val="-57"/>
          <w:sz w:val="20"/>
        </w:rPr>
        <w:t xml:space="preserve"> </w:t>
      </w:r>
      <w:r>
        <w:rPr>
          <w:rFonts w:ascii="Times New Roman" w:hAnsi="Times New Roman" w:eastAsia="Times New Roman"/>
          <w:sz w:val="20"/>
        </w:rPr>
        <w:t>90°</w:t>
      </w:r>
      <w:r>
        <w:rPr>
          <w:sz w:val="20"/>
        </w:rPr>
        <w:t>后得到的</w:t>
      </w:r>
      <w:r>
        <w:rPr>
          <w:rFonts w:ascii="Cambria Math" w:hAnsi="Cambria Math" w:eastAsia="Cambria Math"/>
          <w:sz w:val="20"/>
        </w:rPr>
        <w:t>△</w:t>
      </w:r>
      <w:r>
        <w:rPr>
          <w:rFonts w:ascii="Cambria Math" w:hAnsi="Cambria Math" w:eastAsia="Cambria Math"/>
          <w:spacing w:val="4"/>
          <w:sz w:val="20"/>
        </w:rPr>
        <w:t xml:space="preserve"> </w:t>
      </w:r>
      <w:r>
        <w:rPr>
          <w:rFonts w:ascii="Times New Roman" w:hAnsi="Times New Roman" w:eastAsia="Times New Roman"/>
          <w:spacing w:val="-4"/>
          <w:sz w:val="20"/>
        </w:rPr>
        <w:t>AB′C′</w:t>
      </w:r>
      <w:r>
        <w:rPr>
          <w:spacing w:val="-4"/>
          <w:sz w:val="20"/>
        </w:rPr>
        <w:t>（</w:t>
      </w:r>
      <w:r>
        <w:rPr>
          <w:sz w:val="20"/>
        </w:rPr>
        <w:t>点</w:t>
      </w:r>
      <w:r>
        <w:rPr>
          <w:spacing w:val="-57"/>
          <w:sz w:val="20"/>
        </w:rPr>
        <w:t xml:space="preserve"> </w:t>
      </w:r>
      <w:r>
        <w:rPr>
          <w:rFonts w:ascii="Times New Roman" w:hAnsi="Times New Roman" w:eastAsia="Times New Roman"/>
          <w:sz w:val="20"/>
        </w:rPr>
        <w:t xml:space="preserve">B </w:t>
      </w:r>
      <w:r>
        <w:rPr>
          <w:w w:val="99"/>
          <w:sz w:val="20"/>
        </w:rPr>
        <w:t>的对应</w:t>
      </w:r>
      <w:r>
        <w:rPr>
          <w:spacing w:val="2"/>
          <w:w w:val="99"/>
          <w:sz w:val="20"/>
        </w:rPr>
        <w:t>点</w:t>
      </w:r>
      <w:r>
        <w:rPr>
          <w:w w:val="99"/>
          <w:sz w:val="20"/>
        </w:rPr>
        <w:t>是点</w:t>
      </w:r>
      <w:r>
        <w:rPr>
          <w:spacing w:val="-50"/>
          <w:sz w:val="20"/>
        </w:rPr>
        <w:t xml:space="preserve"> </w:t>
      </w:r>
      <w:r>
        <w:rPr>
          <w:rFonts w:ascii="Times New Roman" w:hAnsi="Times New Roman" w:eastAsia="Times New Roman"/>
          <w:spacing w:val="1"/>
          <w:w w:val="99"/>
          <w:sz w:val="20"/>
        </w:rPr>
        <w:t>B</w:t>
      </w:r>
      <w:r>
        <w:rPr>
          <w:rFonts w:ascii="Times New Roman" w:hAnsi="Times New Roman" w:eastAsia="Times New Roman"/>
          <w:spacing w:val="-1"/>
          <w:w w:val="99"/>
          <w:sz w:val="20"/>
        </w:rPr>
        <w:t>′</w:t>
      </w:r>
      <w:r>
        <w:rPr>
          <w:spacing w:val="-22"/>
          <w:w w:val="99"/>
          <w:sz w:val="20"/>
        </w:rPr>
        <w:t>，</w:t>
      </w:r>
      <w:r>
        <w:rPr>
          <w:w w:val="99"/>
          <w:sz w:val="20"/>
        </w:rPr>
        <w:t>点</w:t>
      </w:r>
      <w:r>
        <w:rPr>
          <w:spacing w:val="-48"/>
          <w:sz w:val="20"/>
        </w:rPr>
        <w:t xml:space="preserve"> </w:t>
      </w:r>
      <w:r>
        <w:rPr>
          <w:rFonts w:ascii="Times New Roman" w:hAnsi="Times New Roman" w:eastAsia="Times New Roman"/>
          <w:w w:val="99"/>
          <w:sz w:val="20"/>
        </w:rPr>
        <w:t>C</w:t>
      </w:r>
      <w:r>
        <w:rPr>
          <w:rFonts w:ascii="Times New Roman" w:hAnsi="Times New Roman" w:eastAsia="Times New Roman"/>
          <w:spacing w:val="-1"/>
          <w:sz w:val="20"/>
        </w:rPr>
        <w:t xml:space="preserve"> </w:t>
      </w:r>
      <w:r>
        <w:rPr>
          <w:w w:val="99"/>
          <w:sz w:val="20"/>
        </w:rPr>
        <w:t>的</w:t>
      </w:r>
      <w:r>
        <w:rPr>
          <w:spacing w:val="2"/>
          <w:w w:val="99"/>
          <w:sz w:val="20"/>
        </w:rPr>
        <w:t>对</w:t>
      </w:r>
      <w:r>
        <w:rPr>
          <w:w w:val="99"/>
          <w:sz w:val="20"/>
        </w:rPr>
        <w:t>应点是点</w:t>
      </w:r>
      <w:r>
        <w:rPr>
          <w:spacing w:val="-47"/>
          <w:sz w:val="20"/>
        </w:rPr>
        <w:t xml:space="preserve"> </w:t>
      </w:r>
      <w:r>
        <w:rPr>
          <w:rFonts w:ascii="Times New Roman" w:hAnsi="Times New Roman" w:eastAsia="Times New Roman"/>
          <w:spacing w:val="-1"/>
          <w:w w:val="99"/>
          <w:sz w:val="20"/>
        </w:rPr>
        <w:t>C</w:t>
      </w:r>
      <w:r>
        <w:rPr>
          <w:rFonts w:ascii="Times New Roman" w:hAnsi="Times New Roman" w:eastAsia="Times New Roman"/>
          <w:spacing w:val="2"/>
          <w:w w:val="99"/>
          <w:sz w:val="20"/>
        </w:rPr>
        <w:t>′</w:t>
      </w:r>
      <w:r>
        <w:rPr>
          <w:spacing w:val="-101"/>
          <w:w w:val="99"/>
          <w:sz w:val="20"/>
        </w:rPr>
        <w:t>）</w:t>
      </w:r>
      <w:r>
        <w:rPr>
          <w:spacing w:val="-20"/>
          <w:w w:val="99"/>
          <w:sz w:val="20"/>
        </w:rPr>
        <w:t>，</w:t>
      </w:r>
      <w:r>
        <w:rPr>
          <w:w w:val="99"/>
          <w:sz w:val="20"/>
        </w:rPr>
        <w:t>连接</w:t>
      </w:r>
      <w:r>
        <w:rPr>
          <w:spacing w:val="-50"/>
          <w:sz w:val="20"/>
        </w:rPr>
        <w:t xml:space="preserve"> </w:t>
      </w:r>
      <w:r>
        <w:rPr>
          <w:rFonts w:ascii="Times New Roman" w:hAnsi="Times New Roman" w:eastAsia="Times New Roman"/>
          <w:spacing w:val="1"/>
          <w:w w:val="99"/>
          <w:sz w:val="20"/>
        </w:rPr>
        <w:t>C</w:t>
      </w:r>
      <w:r>
        <w:rPr>
          <w:rFonts w:ascii="Times New Roman" w:hAnsi="Times New Roman" w:eastAsia="Times New Roman"/>
          <w:spacing w:val="-1"/>
          <w:w w:val="99"/>
          <w:sz w:val="20"/>
        </w:rPr>
        <w:t>C</w:t>
      </w:r>
      <w:r>
        <w:rPr>
          <w:rFonts w:ascii="Times New Roman" w:hAnsi="Times New Roman" w:eastAsia="Times New Roman"/>
          <w:spacing w:val="2"/>
          <w:w w:val="99"/>
          <w:sz w:val="20"/>
        </w:rPr>
        <w:t>′</w:t>
      </w:r>
      <w:r>
        <w:rPr>
          <w:spacing w:val="-22"/>
          <w:w w:val="99"/>
          <w:sz w:val="20"/>
        </w:rPr>
        <w:t>．</w:t>
      </w:r>
      <w:r>
        <w:rPr>
          <w:spacing w:val="2"/>
          <w:w w:val="99"/>
          <w:sz w:val="20"/>
        </w:rPr>
        <w:t>若∠</w:t>
      </w:r>
      <w:r>
        <w:rPr>
          <w:rFonts w:ascii="Times New Roman" w:hAnsi="Times New Roman" w:eastAsia="Times New Roman"/>
          <w:spacing w:val="-1"/>
          <w:w w:val="99"/>
          <w:sz w:val="20"/>
        </w:rPr>
        <w:t>CC</w:t>
      </w:r>
      <w:r>
        <w:rPr>
          <w:rFonts w:ascii="Times New Roman" w:hAnsi="Times New Roman" w:eastAsia="Times New Roman"/>
          <w:w w:val="99"/>
          <w:sz w:val="20"/>
        </w:rPr>
        <w:t>′</w:t>
      </w:r>
      <w:r>
        <w:rPr>
          <w:rFonts w:ascii="Times New Roman" w:hAnsi="Times New Roman" w:eastAsia="Times New Roman"/>
          <w:spacing w:val="1"/>
          <w:w w:val="99"/>
          <w:sz w:val="20"/>
        </w:rPr>
        <w:t>B</w:t>
      </w:r>
      <w:r>
        <w:rPr>
          <w:rFonts w:ascii="Times New Roman" w:hAnsi="Times New Roman" w:eastAsia="Times New Roman"/>
          <w:w w:val="99"/>
          <w:sz w:val="20"/>
        </w:rPr>
        <w:t>′=</w:t>
      </w:r>
      <w:r>
        <w:rPr>
          <w:rFonts w:ascii="Times New Roman" w:hAnsi="Times New Roman" w:eastAsia="Times New Roman"/>
          <w:spacing w:val="1"/>
          <w:w w:val="99"/>
          <w:sz w:val="20"/>
        </w:rPr>
        <w:t>32</w:t>
      </w:r>
      <w:r>
        <w:rPr>
          <w:rFonts w:ascii="Times New Roman" w:hAnsi="Times New Roman" w:eastAsia="Times New Roman"/>
          <w:spacing w:val="-1"/>
          <w:w w:val="99"/>
          <w:sz w:val="20"/>
        </w:rPr>
        <w:t>°</w:t>
      </w:r>
      <w:r>
        <w:rPr>
          <w:spacing w:val="-22"/>
          <w:w w:val="99"/>
          <w:sz w:val="20"/>
        </w:rPr>
        <w:t>，</w:t>
      </w:r>
      <w:r>
        <w:rPr>
          <w:w w:val="99"/>
          <w:sz w:val="20"/>
        </w:rPr>
        <w:t>则</w:t>
      </w:r>
      <w:r>
        <w:rPr>
          <w:spacing w:val="2"/>
          <w:w w:val="99"/>
          <w:sz w:val="20"/>
        </w:rPr>
        <w:t>∠</w:t>
      </w:r>
      <w:r>
        <w:rPr>
          <w:rFonts w:ascii="Times New Roman" w:hAnsi="Times New Roman" w:eastAsia="Times New Roman"/>
          <w:w w:val="99"/>
          <w:sz w:val="20"/>
        </w:rPr>
        <w:t>B</w:t>
      </w:r>
      <w:r>
        <w:rPr>
          <w:rFonts w:ascii="Times New Roman" w:hAnsi="Times New Roman" w:eastAsia="Times New Roman"/>
          <w:spacing w:val="1"/>
          <w:sz w:val="20"/>
        </w:rPr>
        <w:t xml:space="preserve"> </w:t>
      </w:r>
      <w:r>
        <w:rPr>
          <w:w w:val="99"/>
          <w:sz w:val="20"/>
        </w:rPr>
        <w:t>的大</w:t>
      </w:r>
      <w:r>
        <w:rPr>
          <w:spacing w:val="2"/>
          <w:w w:val="99"/>
          <w:sz w:val="20"/>
        </w:rPr>
        <w:t>小</w:t>
      </w:r>
      <w:r>
        <w:rPr>
          <w:spacing w:val="-22"/>
          <w:w w:val="99"/>
          <w:sz w:val="20"/>
        </w:rPr>
        <w:t>是</w:t>
      </w:r>
      <w:r>
        <w:rPr>
          <w:w w:val="99"/>
          <w:sz w:val="20"/>
        </w:rPr>
        <w:t>（</w:t>
      </w:r>
      <w:r>
        <w:rPr>
          <w:sz w:val="20"/>
        </w:rPr>
        <w:t xml:space="preserve">   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 xml:space="preserve">） </w:t>
      </w:r>
      <w:r>
        <w:rPr>
          <w:rFonts w:ascii="Times New Roman" w:hAnsi="Times New Roman" w:eastAsia="Times New Roman"/>
          <w:sz w:val="20"/>
        </w:rPr>
        <w:t>A</w:t>
      </w:r>
      <w:r>
        <w:rPr>
          <w:sz w:val="20"/>
        </w:rPr>
        <w:t>．</w:t>
      </w:r>
      <w:r>
        <w:rPr>
          <w:rFonts w:ascii="Times New Roman" w:hAnsi="Times New Roman" w:eastAsia="Times New Roman"/>
          <w:sz w:val="20"/>
        </w:rPr>
        <w:t>32°</w:t>
      </w:r>
      <w:r>
        <w:rPr>
          <w:rFonts w:ascii="Times New Roman" w:hAnsi="Times New Roman" w:eastAsia="Times New Roman"/>
          <w:sz w:val="20"/>
        </w:rPr>
        <w:tab/>
      </w:r>
      <w:r>
        <w:rPr>
          <w:rFonts w:ascii="Times New Roman" w:hAnsi="Times New Roman" w:eastAsia="Times New Roman"/>
          <w:sz w:val="20"/>
        </w:rPr>
        <w:t>B</w:t>
      </w:r>
      <w:r>
        <w:rPr>
          <w:sz w:val="20"/>
        </w:rPr>
        <w:t>．</w:t>
      </w:r>
      <w:r>
        <w:rPr>
          <w:rFonts w:ascii="Times New Roman" w:hAnsi="Times New Roman" w:eastAsia="Times New Roman"/>
          <w:sz w:val="20"/>
        </w:rPr>
        <w:t>64°</w:t>
      </w:r>
      <w:r>
        <w:rPr>
          <w:rFonts w:ascii="Times New Roman" w:hAnsi="Times New Roman" w:eastAsia="Times New Roman"/>
          <w:sz w:val="20"/>
        </w:rPr>
        <w:tab/>
      </w:r>
      <w:r>
        <w:rPr>
          <w:rFonts w:ascii="Times New Roman" w:hAnsi="Times New Roman" w:eastAsia="Times New Roman"/>
          <w:sz w:val="20"/>
        </w:rPr>
        <w:t>C</w:t>
      </w:r>
      <w:r>
        <w:rPr>
          <w:sz w:val="20"/>
        </w:rPr>
        <w:t>．</w:t>
      </w:r>
      <w:r>
        <w:rPr>
          <w:rFonts w:ascii="Times New Roman" w:hAnsi="Times New Roman" w:eastAsia="Times New Roman"/>
          <w:sz w:val="20"/>
        </w:rPr>
        <w:t>77°</w:t>
      </w:r>
      <w:r>
        <w:rPr>
          <w:rFonts w:ascii="Times New Roman" w:hAnsi="Times New Roman" w:eastAsia="Times New Roman"/>
          <w:sz w:val="20"/>
        </w:rPr>
        <w:tab/>
      </w:r>
      <w:r>
        <w:rPr>
          <w:rFonts w:ascii="Times New Roman" w:hAnsi="Times New Roman" w:eastAsia="Times New Roman"/>
          <w:sz w:val="20"/>
        </w:rPr>
        <w:t>D</w:t>
      </w:r>
      <w:r>
        <w:rPr>
          <w:sz w:val="20"/>
        </w:rPr>
        <w:t>．</w:t>
      </w:r>
      <w:r>
        <w:rPr>
          <w:rFonts w:ascii="Times New Roman" w:hAnsi="Times New Roman" w:eastAsia="Times New Roman"/>
          <w:sz w:val="20"/>
        </w:rPr>
        <w:t>87°</w:t>
      </w:r>
    </w:p>
    <w:p>
      <w:pPr>
        <w:pStyle w:val="11"/>
        <w:numPr>
          <w:ilvl w:val="0"/>
          <w:numId w:val="1"/>
        </w:numPr>
        <w:tabs>
          <w:tab w:val="left" w:pos="322"/>
        </w:tabs>
        <w:spacing w:before="0" w:after="0" w:line="254" w:lineRule="exact"/>
        <w:ind w:left="322" w:right="0" w:hanging="202"/>
        <w:jc w:val="both"/>
        <w:rPr>
          <w:sz w:val="18"/>
        </w:rPr>
      </w:pPr>
      <w:r>
        <w:rPr>
          <w:spacing w:val="-4"/>
          <w:sz w:val="20"/>
        </w:rPr>
        <w:t xml:space="preserve">如图，圆弧形桥拱的跨度 </w:t>
      </w:r>
      <w:r>
        <w:rPr>
          <w:rFonts w:ascii="Times New Roman" w:eastAsia="Times New Roman"/>
          <w:i/>
          <w:sz w:val="20"/>
        </w:rPr>
        <w:t>AB</w:t>
      </w:r>
      <w:r>
        <w:rPr>
          <w:rFonts w:ascii="Times New Roman" w:eastAsia="Times New Roman"/>
          <w:sz w:val="20"/>
        </w:rPr>
        <w:t>=12</w:t>
      </w:r>
      <w:r>
        <w:rPr>
          <w:rFonts w:ascii="Times New Roman" w:eastAsia="Times New Roman"/>
          <w:spacing w:val="1"/>
          <w:sz w:val="20"/>
        </w:rPr>
        <w:t xml:space="preserve"> </w:t>
      </w:r>
      <w:r>
        <w:rPr>
          <w:spacing w:val="-11"/>
          <w:sz w:val="20"/>
        </w:rPr>
        <w:t xml:space="preserve">米，拱高 </w:t>
      </w:r>
      <w:r>
        <w:rPr>
          <w:rFonts w:ascii="Times New Roman" w:eastAsia="Times New Roman"/>
          <w:i/>
          <w:sz w:val="20"/>
        </w:rPr>
        <w:t>CD</w:t>
      </w:r>
      <w:r>
        <w:rPr>
          <w:rFonts w:ascii="Times New Roman" w:eastAsia="Times New Roman"/>
          <w:sz w:val="20"/>
        </w:rPr>
        <w:t>=4</w:t>
      </w:r>
      <w:r>
        <w:rPr>
          <w:rFonts w:ascii="Times New Roman" w:eastAsia="Times New Roman"/>
          <w:spacing w:val="1"/>
          <w:sz w:val="20"/>
        </w:rPr>
        <w:t xml:space="preserve"> </w:t>
      </w:r>
      <w:r>
        <w:rPr>
          <w:sz w:val="20"/>
        </w:rPr>
        <w:t>米，则拱桥的半径为（</w:t>
      </w:r>
      <w:r>
        <w:rPr>
          <w:spacing w:val="98"/>
          <w:sz w:val="20"/>
        </w:rPr>
        <w:t xml:space="preserve"> </w:t>
      </w:r>
      <w:r>
        <w:rPr>
          <w:sz w:val="20"/>
        </w:rPr>
        <w:t>）</w:t>
      </w:r>
    </w:p>
    <w:p>
      <w:pPr>
        <w:pStyle w:val="5"/>
        <w:tabs>
          <w:tab w:val="left" w:pos="1380"/>
          <w:tab w:val="left" w:pos="2640"/>
          <w:tab w:val="left" w:pos="3900"/>
        </w:tabs>
        <w:spacing w:before="56"/>
        <w:ind w:left="120"/>
      </w:pPr>
      <w:r>
        <w:rPr>
          <w:rFonts w:ascii="Times New Roman" w:eastAsia="Times New Roman"/>
        </w:rPr>
        <w:t>A</w:t>
      </w:r>
      <w:r>
        <w:t>．</w:t>
      </w:r>
      <w:r>
        <w:rPr>
          <w:rFonts w:ascii="Times New Roman" w:eastAsia="Times New Roman"/>
        </w:rPr>
        <w:t>6.5</w:t>
      </w:r>
      <w:r>
        <w:rPr>
          <w:rFonts w:ascii="Times New Roman" w:eastAsia="Times New Roman"/>
          <w:spacing w:val="1"/>
        </w:rPr>
        <w:t xml:space="preserve"> </w:t>
      </w:r>
      <w:r>
        <w:t>米</w:t>
      </w:r>
      <w:r>
        <w:tab/>
      </w:r>
      <w:r>
        <w:rPr>
          <w:rFonts w:ascii="Times New Roman" w:eastAsia="Times New Roman"/>
        </w:rPr>
        <w:t>B</w:t>
      </w:r>
      <w:r>
        <w:t>．</w:t>
      </w:r>
      <w:r>
        <w:rPr>
          <w:rFonts w:ascii="Times New Roman" w:eastAsia="Times New Roman"/>
        </w:rPr>
        <w:t xml:space="preserve">9 </w:t>
      </w:r>
      <w:r>
        <w:t>米</w:t>
      </w:r>
      <w:r>
        <w:tab/>
      </w:r>
      <w:r>
        <w:rPr>
          <w:rFonts w:ascii="Times New Roman" w:eastAsia="Times New Roman"/>
        </w:rPr>
        <w:t>C</w:t>
      </w:r>
      <w:r>
        <w:t>．</w:t>
      </w:r>
      <w:r>
        <w:rPr>
          <w:rFonts w:ascii="Times New Roman" w:eastAsia="Times New Roman"/>
        </w:rPr>
        <w:t xml:space="preserve">13 </w:t>
      </w:r>
      <w:r>
        <w:t>米</w:t>
      </w:r>
      <w:r>
        <w:tab/>
      </w:r>
      <w:r>
        <w:rPr>
          <w:rFonts w:ascii="Times New Roman" w:eastAsia="Times New Roman"/>
        </w:rPr>
        <w:t>D</w:t>
      </w:r>
      <w:r>
        <w:t>．</w:t>
      </w:r>
      <w:r>
        <w:rPr>
          <w:rFonts w:ascii="Times New Roman" w:eastAsia="Times New Roman"/>
        </w:rPr>
        <w:t>15</w:t>
      </w:r>
      <w:r>
        <w:rPr>
          <w:rFonts w:ascii="Times New Roman" w:eastAsia="Times New Roman"/>
          <w:spacing w:val="1"/>
        </w:rPr>
        <w:t xml:space="preserve"> </w:t>
      </w:r>
      <w:r>
        <w:t>米</w:t>
      </w:r>
    </w:p>
    <w:p>
      <w:pPr>
        <w:pStyle w:val="11"/>
        <w:numPr>
          <w:ilvl w:val="0"/>
          <w:numId w:val="1"/>
        </w:numPr>
        <w:tabs>
          <w:tab w:val="left" w:pos="273"/>
        </w:tabs>
        <w:spacing w:before="55" w:after="0" w:line="292" w:lineRule="auto"/>
        <w:ind w:left="120" w:right="120" w:firstLine="0"/>
        <w:jc w:val="both"/>
        <w:rPr>
          <w:rFonts w:ascii="Calibri" w:hAnsi="Calibri" w:eastAsia="Calibri"/>
          <w:sz w:val="18"/>
        </w:rPr>
      </w:pPr>
      <w:r>
        <w:rPr>
          <w:spacing w:val="-9"/>
          <w:sz w:val="20"/>
        </w:rPr>
        <w:t xml:space="preserve">如图，在 </w:t>
      </w:r>
      <w:r>
        <w:rPr>
          <w:rFonts w:ascii="Times New Roman" w:hAnsi="Times New Roman" w:eastAsia="Times New Roman"/>
          <w:i/>
          <w:sz w:val="20"/>
        </w:rPr>
        <w:t>Rt</w:t>
      </w:r>
      <w:r>
        <w:rPr>
          <w:rFonts w:ascii="Cambria Math" w:hAnsi="Cambria Math" w:eastAsia="Cambria Math"/>
          <w:spacing w:val="1"/>
          <w:sz w:val="20"/>
        </w:rPr>
        <w:t xml:space="preserve">△ </w:t>
      </w:r>
      <w:r>
        <w:rPr>
          <w:rFonts w:ascii="Times New Roman" w:hAnsi="Times New Roman" w:eastAsia="Times New Roman"/>
          <w:i/>
          <w:sz w:val="20"/>
        </w:rPr>
        <w:t>ABC</w:t>
      </w:r>
      <w:r>
        <w:rPr>
          <w:rFonts w:ascii="Times New Roman" w:hAnsi="Times New Roman" w:eastAsia="Times New Roman"/>
          <w:i/>
          <w:spacing w:val="6"/>
          <w:sz w:val="20"/>
        </w:rPr>
        <w:t xml:space="preserve"> </w:t>
      </w:r>
      <w:r>
        <w:rPr>
          <w:sz w:val="20"/>
        </w:rPr>
        <w:t>中，∠</w:t>
      </w:r>
      <w:r>
        <w:rPr>
          <w:rFonts w:ascii="Times New Roman" w:hAnsi="Times New Roman" w:eastAsia="Times New Roman"/>
          <w:i/>
          <w:sz w:val="20"/>
        </w:rPr>
        <w:t>C</w:t>
      </w:r>
      <w:r>
        <w:rPr>
          <w:sz w:val="20"/>
        </w:rPr>
        <w:t>＝</w:t>
      </w:r>
      <w:r>
        <w:rPr>
          <w:rFonts w:ascii="Times New Roman" w:hAnsi="Times New Roman" w:eastAsia="Times New Roman"/>
          <w:sz w:val="20"/>
        </w:rPr>
        <w:t>90°</w:t>
      </w:r>
      <w:r>
        <w:rPr>
          <w:sz w:val="20"/>
        </w:rPr>
        <w:t>，以</w:t>
      </w:r>
      <w:r>
        <w:rPr>
          <w:rFonts w:ascii="Cambria Math" w:hAnsi="Cambria Math" w:eastAsia="Cambria Math"/>
          <w:spacing w:val="1"/>
          <w:sz w:val="20"/>
        </w:rPr>
        <w:t xml:space="preserve">△ </w:t>
      </w:r>
      <w:r>
        <w:rPr>
          <w:rFonts w:ascii="Times New Roman" w:hAnsi="Times New Roman" w:eastAsia="Times New Roman"/>
          <w:i/>
          <w:sz w:val="20"/>
        </w:rPr>
        <w:t>ABC</w:t>
      </w:r>
      <w:r>
        <w:rPr>
          <w:rFonts w:ascii="Times New Roman" w:hAnsi="Times New Roman" w:eastAsia="Times New Roman"/>
          <w:i/>
          <w:spacing w:val="6"/>
          <w:sz w:val="20"/>
        </w:rPr>
        <w:t xml:space="preserve"> </w:t>
      </w:r>
      <w:r>
        <w:rPr>
          <w:sz w:val="20"/>
        </w:rPr>
        <w:t>的一边为边画等腰三角形，使得它的第三个顶点在</w:t>
      </w:r>
      <w:r>
        <w:rPr>
          <w:rFonts w:ascii="Cambria Math" w:hAnsi="Cambria Math" w:eastAsia="Cambria Math"/>
          <w:spacing w:val="6"/>
          <w:sz w:val="20"/>
        </w:rPr>
        <w:t xml:space="preserve">△ </w:t>
      </w:r>
      <w:r>
        <w:rPr>
          <w:rFonts w:ascii="Times New Roman" w:hAnsi="Times New Roman" w:eastAsia="Times New Roman"/>
          <w:i/>
          <w:sz w:val="20"/>
        </w:rPr>
        <w:t>ABC</w:t>
      </w:r>
      <w:r>
        <w:rPr>
          <w:rFonts w:ascii="Times New Roman" w:hAnsi="Times New Roman" w:eastAsia="Times New Roman"/>
          <w:i/>
          <w:spacing w:val="-2"/>
          <w:sz w:val="20"/>
        </w:rPr>
        <w:t xml:space="preserve"> </w:t>
      </w:r>
      <w:r>
        <w:rPr>
          <w:sz w:val="20"/>
        </w:rPr>
        <w:t>的其他边上，则可以画出的不同的等腰三角形的个数最多为（</w:t>
      </w:r>
      <w:r>
        <w:rPr>
          <w:spacing w:val="98"/>
          <w:sz w:val="20"/>
        </w:rPr>
        <w:t xml:space="preserve"> </w:t>
      </w:r>
      <w:r>
        <w:rPr>
          <w:sz w:val="20"/>
        </w:rPr>
        <w:t>）</w:t>
      </w:r>
    </w:p>
    <w:p>
      <w:pPr>
        <w:pStyle w:val="5"/>
        <w:tabs>
          <w:tab w:val="left" w:pos="1800"/>
          <w:tab w:val="left" w:pos="3480"/>
          <w:tab w:val="left" w:pos="5161"/>
        </w:tabs>
        <w:spacing w:line="255" w:lineRule="exact"/>
        <w:ind w:left="120"/>
        <w:rPr>
          <w:rFonts w:ascii="Calibri" w:eastAsia="Calibri"/>
        </w:rPr>
      </w:pPr>
      <w:r>
        <w:rPr>
          <w:rFonts w:ascii="Calibri" w:eastAsia="Calibri"/>
        </w:rPr>
        <w:t>A</w:t>
      </w:r>
      <w:r>
        <w:t>．</w:t>
      </w:r>
      <w:r>
        <w:rPr>
          <w:rFonts w:ascii="Calibri" w:eastAsia="Calibri"/>
        </w:rPr>
        <w:t>4</w:t>
      </w:r>
      <w:r>
        <w:rPr>
          <w:rFonts w:ascii="Calibri" w:eastAsia="Calibri"/>
        </w:rPr>
        <w:tab/>
      </w:r>
      <w:r>
        <w:rPr>
          <w:rFonts w:ascii="Calibri" w:eastAsia="Calibri"/>
        </w:rPr>
        <w:t>B</w:t>
      </w:r>
      <w:r>
        <w:t>．</w:t>
      </w:r>
      <w:r>
        <w:rPr>
          <w:rFonts w:ascii="Calibri" w:eastAsia="Calibri"/>
        </w:rPr>
        <w:t>5</w:t>
      </w:r>
      <w:r>
        <w:rPr>
          <w:rFonts w:ascii="Calibri" w:eastAsia="Calibri"/>
        </w:rPr>
        <w:tab/>
      </w:r>
      <w:r>
        <w:rPr>
          <w:rFonts w:ascii="Calibri" w:eastAsia="Calibri"/>
        </w:rPr>
        <w:t>C</w:t>
      </w:r>
      <w:r>
        <w:t>．</w:t>
      </w:r>
      <w:r>
        <w:rPr>
          <w:rFonts w:ascii="Calibri" w:eastAsia="Calibri"/>
        </w:rPr>
        <w:t>6</w:t>
      </w:r>
      <w:r>
        <w:rPr>
          <w:rFonts w:ascii="Calibri" w:eastAsia="Calibri"/>
        </w:rPr>
        <w:tab/>
      </w:r>
      <w:r>
        <w:rPr>
          <w:rFonts w:ascii="Calibri" w:eastAsia="Calibri"/>
        </w:rPr>
        <w:t>D</w:t>
      </w:r>
      <w:r>
        <w:t>．</w:t>
      </w:r>
      <w:r>
        <w:rPr>
          <w:rFonts w:ascii="Calibri" w:eastAsia="Calibri"/>
        </w:rPr>
        <w:t>7</w:t>
      </w:r>
    </w:p>
    <w:p>
      <w:pPr>
        <w:pStyle w:val="5"/>
        <w:tabs>
          <w:tab w:val="left" w:pos="7524"/>
        </w:tabs>
        <w:spacing w:before="180"/>
        <w:ind w:left="750"/>
        <w:rPr>
          <w:rFonts w:ascii="Times New Roman"/>
        </w:rPr>
      </w:pPr>
      <w:r>
        <w:pict>
          <v:group id="_x0000_s1041" o:spid="_x0000_s1041" o:spt="203" style="position:absolute;left:0pt;margin-left:261.7pt;margin-top:20.2pt;height:56.35pt;width:112pt;mso-position-horizontal-relative:page;z-index:251678720;mso-width-relative:page;mso-height-relative:page;" coordorigin="5234,405" coordsize="2240,1127">
            <o:lock v:ext="edit"/>
            <v:rect id="_x0000_s1042" o:spid="_x0000_s1042" o:spt="1" style="position:absolute;left:5234;top:404;height:1120;width:2240;" fillcolor="#808080" filled="t" stroked="f" coordsize="21600,21600">
              <v:path/>
              <v:fill on="t" opacity="32639f" focussize="0,0"/>
              <v:stroke on="f"/>
              <v:imagedata o:title=""/>
              <o:lock v:ext="edit"/>
            </v:rect>
            <v:shape id="_x0000_s1043" o:spid="_x0000_s1043" style="position:absolute;left:5420;top:921;height:603;width:1840;" fillcolor="#FFFFFF" filled="t" stroked="f" coordorigin="5421,921" coordsize="1840,603" path="m6316,921l6245,926,6176,935,6107,949,6039,968,5973,991,5909,1019,5847,1051,5787,1088,5730,1129,5675,1174,5624,1223,5575,1275,5531,1332,5490,1393,5453,1457,5421,1524,7261,1524,7228,1456,7190,1390,7148,1328,7101,1270,7050,1215,6995,1164,6937,1117,6875,1075,6809,1037,6741,1004,6671,977,6601,955,6530,939,6458,928,6387,922,6316,921xe">
              <v:path arrowok="t"/>
              <v:fill on="t" focussize="0,0"/>
              <v:stroke on="f"/>
              <v:imagedata o:title=""/>
              <o:lock v:ext="edit"/>
            </v:shape>
            <v:shape id="_x0000_s1044" o:spid="_x0000_s1044" style="position:absolute;left:5420;top:921;height:603;width:1840;" filled="f" stroked="t" coordorigin="5421,921" coordsize="1840,603" path="m5421,1524l5453,1457,5490,1393,5531,1332,5575,1275,5624,1223,5675,1174,5730,1129,5787,1088,5847,1051,5909,1019,5973,991,6039,968,6107,949,6176,935,6245,926,6316,921,6387,922,6458,928,6530,939,6601,955,6671,977,6741,1004,6809,1037,6875,1075,6937,1117,6995,1164,7050,1215,7101,1270,7148,1328,7190,1390,7228,1456,7261,1524e">
              <v:path arrowok="t"/>
              <v:fill on="f" focussize="0,0"/>
              <v:stroke weight="0.666377952755906pt" color="#000000"/>
              <v:imagedata o:title=""/>
              <o:lock v:ext="edit"/>
            </v:shape>
            <v:shape id="_x0000_s1045" o:spid="_x0000_s1045" style="position:absolute;left:360;top:2828;height:679;width:2070;" filled="f" stroked="t" coordorigin="360,2829" coordsize="2070,679" path="m5421,1524l7261,1524m6314,1524l6314,922e">
              <v:path arrowok="t"/>
              <v:fill on="f" focussize="0,0"/>
              <v:stroke weight="0.666456692913386pt" color="#000000"/>
              <v:imagedata o:title=""/>
              <o:lock v:ext="edit"/>
            </v:shape>
            <v:shape id="_x0000_s1046" o:spid="_x0000_s1046" o:spt="202" type="#_x0000_t202" style="position:absolute;left:5234;top:404;height:1120;width:224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5" w:line="240" w:lineRule="auto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0" w:right="56" w:firstLine="0"/>
                      <w:jc w:val="center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w w:val="99"/>
                        <w:sz w:val="19"/>
                      </w:rPr>
                      <w:t>C</w:t>
                    </w:r>
                  </w:p>
                </w:txbxContent>
              </v:textbox>
            </v:shape>
          </v:group>
        </w:pict>
      </w:r>
      <w:r>
        <w:pict>
          <v:shape id="_x0000_s1047" o:spid="_x0000_s1047" style="position:absolute;left:0pt;margin-left:18.75pt;margin-top:119.1pt;height:60.75pt;width:18.75pt;mso-position-horizontal-relative:page;z-index:251679744;mso-width-relative:page;mso-height-relative:page;" filled="f" stroked="t" coordorigin="375,2382" coordsize="375,1215" path="m9276,1580l9276,414m9636,1580l9276,1580m9276,414l9636,1580e">
            <v:path arrowok="t"/>
            <v:fill on="f" focussize="0,0"/>
            <v:stroke weight="0.72pt" color="#000000"/>
            <v:imagedata o:title=""/>
            <o:lock v:ext="edit"/>
          </v:shape>
        </w:pict>
      </w:r>
      <w:r>
        <w:rPr>
          <w:rFonts w:ascii="Times New Roman"/>
        </w:rPr>
        <w:t>C</w:t>
      </w:r>
      <w:r>
        <w:rPr>
          <w:rFonts w:ascii="Times New Roman"/>
        </w:rPr>
        <w:tab/>
      </w:r>
      <w:r>
        <w:rPr>
          <w:rFonts w:ascii="Times New Roman"/>
          <w:position w:val="-2"/>
        </w:rPr>
        <w:t>A</w:t>
      </w:r>
    </w:p>
    <w:p>
      <w:pPr>
        <w:pStyle w:val="5"/>
        <w:ind w:left="489"/>
        <w:rPr>
          <w:rFonts w:ascii="Times New Roman"/>
        </w:rPr>
      </w:pPr>
      <w:r>
        <w:rPr>
          <w:rFonts w:ascii="Times New Roman"/>
        </w:rPr>
        <w:pict>
          <v:group id="_x0000_s1048" o:spid="_x0000_s1048" o:spt="203" style="height:51.7pt;width:67.65pt;" coordsize="1353,1034">
            <o:lock v:ext="edit"/>
            <v:line id="_x0000_s1049" o:spid="_x0000_s1049" o:spt="20" style="position:absolute;left:6;top:1027;height:0;width:316;" stroked="t" coordsize="21600,21600">
              <v:path arrowok="t"/>
              <v:fill focussize="0,0"/>
              <v:stroke weight="0.630314960629921pt" color="#000000"/>
              <v:imagedata o:title=""/>
              <o:lock v:ext="edit"/>
            </v:line>
            <v:line id="_x0000_s1050" o:spid="_x0000_s1050" o:spt="20" style="position:absolute;left:322;top:6;flip:y;height:1021;width:0;" stroked="t" coordsize="21600,21600">
              <v:path arrowok="t"/>
              <v:fill focussize="0,0"/>
              <v:stroke weight="0.631889763779528pt" color="#000000"/>
              <v:imagedata o:title=""/>
              <o:lock v:ext="edit"/>
            </v:line>
            <v:line id="_x0000_s1051" o:spid="_x0000_s1051" o:spt="20" style="position:absolute;left:6;top:6;flip:x;height:1021;width:316;" stroked="t" coordsize="21600,21600">
              <v:path arrowok="t"/>
              <v:fill focussize="0,0"/>
              <v:stroke weight="0.631732283464567pt" color="#000000"/>
              <v:imagedata o:title=""/>
              <o:lock v:ext="edit"/>
            </v:line>
            <v:line id="_x0000_s1052" o:spid="_x0000_s1052" o:spt="20" style="position:absolute;left:322;top:712;height:315;width:0;" stroked="t" coordsize="21600,21600">
              <v:path arrowok="t"/>
              <v:fill focussize="0,0"/>
              <v:stroke weight="0.631889763779528pt" color="#000000"/>
              <v:imagedata o:title=""/>
              <o:lock v:ext="edit"/>
            </v:line>
            <v:line id="_x0000_s1053" o:spid="_x0000_s1053" o:spt="20" style="position:absolute;left:322;top:1027;height:0;width:1024;" stroked="t" coordsize="21600,21600">
              <v:path arrowok="t"/>
              <v:fill focussize="0,0"/>
              <v:stroke weight="0.630314960629921pt" color="#000000"/>
              <v:imagedata o:title=""/>
              <o:lock v:ext="edit"/>
            </v:line>
            <v:line id="_x0000_s1054" o:spid="_x0000_s1054" o:spt="20" style="position:absolute;left:322;top:712;flip:x y;height:315;width:1024;" stroked="t" coordsize="21600,21600">
              <v:path arrowok="t"/>
              <v:fill focussize="0,0"/>
              <v:stroke weight="0.630472440944882pt" color="#000000"/>
              <v:imagedata o:title=""/>
              <o:lock v:ext="edit"/>
            </v:line>
            <v:line id="_x0000_s1055" o:spid="_x0000_s1055" o:spt="20" style="position:absolute;left:322;top:6;height:1021;width:1024;" stroked="t" coordsize="21600,21600">
              <v:path arrowok="t"/>
              <v:fill focussize="0,0"/>
              <v:stroke weight="0.631102362204724pt" color="#000000"/>
              <v:imagedata o:title=""/>
              <o:lock v:ext="edit"/>
            </v:line>
            <v:shape id="_x0000_s1056" o:spid="_x0000_s1056" o:spt="202" type="#_x0000_t202" style="position:absolute;left:146;top:690;height:224;width:18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23" w:lineRule="exact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B'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tabs>
          <w:tab w:val="left" w:pos="762"/>
          <w:tab w:val="left" w:pos="1762"/>
          <w:tab w:val="left" w:pos="3700"/>
          <w:tab w:val="left" w:pos="4607"/>
          <w:tab w:val="left" w:pos="5515"/>
          <w:tab w:val="left" w:pos="7439"/>
          <w:tab w:val="left" w:pos="7972"/>
        </w:tabs>
        <w:spacing w:before="0" w:line="225" w:lineRule="exact"/>
        <w:ind w:left="383" w:right="0" w:firstLine="0"/>
        <w:jc w:val="left"/>
        <w:rPr>
          <w:rFonts w:ascii="Times New Roman"/>
          <w:sz w:val="20"/>
        </w:rPr>
      </w:pPr>
      <w:r>
        <w:rPr>
          <w:rFonts w:ascii="Times New Roman"/>
          <w:position w:val="1"/>
          <w:sz w:val="20"/>
        </w:rPr>
        <w:t>B</w:t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position w:val="1"/>
          <w:sz w:val="20"/>
        </w:rPr>
        <w:t>A</w:t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position w:val="2"/>
          <w:sz w:val="20"/>
        </w:rPr>
        <w:t>C'</w:t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sz w:val="19"/>
        </w:rPr>
        <w:t>A</w:t>
      </w:r>
      <w:r>
        <w:rPr>
          <w:rFonts w:ascii="Times New Roman"/>
          <w:sz w:val="19"/>
        </w:rPr>
        <w:tab/>
      </w:r>
      <w:r>
        <w:rPr>
          <w:rFonts w:ascii="Times New Roman"/>
          <w:sz w:val="19"/>
        </w:rPr>
        <w:t>D</w:t>
      </w:r>
      <w:r>
        <w:rPr>
          <w:rFonts w:ascii="Times New Roman"/>
          <w:sz w:val="19"/>
        </w:rPr>
        <w:tab/>
      </w:r>
      <w:r>
        <w:rPr>
          <w:rFonts w:ascii="Times New Roman"/>
          <w:position w:val="1"/>
          <w:sz w:val="19"/>
        </w:rPr>
        <w:t>B</w:t>
      </w:r>
      <w:r>
        <w:rPr>
          <w:rFonts w:ascii="Times New Roman"/>
          <w:position w:val="1"/>
          <w:sz w:val="19"/>
        </w:rPr>
        <w:tab/>
      </w:r>
      <w:r>
        <w:rPr>
          <w:rFonts w:ascii="Times New Roman"/>
          <w:position w:val="2"/>
          <w:sz w:val="20"/>
        </w:rPr>
        <w:t>C</w:t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position w:val="2"/>
          <w:sz w:val="20"/>
        </w:rPr>
        <w:t>B</w:t>
      </w:r>
    </w:p>
    <w:p>
      <w:pPr>
        <w:pStyle w:val="5"/>
        <w:spacing w:before="5"/>
        <w:rPr>
          <w:rFonts w:ascii="Times New Roman"/>
          <w:sz w:val="10"/>
        </w:rPr>
      </w:pPr>
    </w:p>
    <w:p>
      <w:pPr>
        <w:pStyle w:val="5"/>
        <w:tabs>
          <w:tab w:val="left" w:pos="4174"/>
          <w:tab w:val="left" w:pos="7474"/>
        </w:tabs>
        <w:spacing w:before="72"/>
        <w:ind w:left="470"/>
      </w:pPr>
      <w:r>
        <w:t>第</w:t>
      </w:r>
      <w:r>
        <w:rPr>
          <w:spacing w:val="-47"/>
        </w:rPr>
        <w:t xml:space="preserve"> </w:t>
      </w:r>
      <w:r>
        <w:rPr>
          <w:rFonts w:ascii="Calibri" w:eastAsia="Calibri"/>
        </w:rPr>
        <w:t xml:space="preserve">7 </w:t>
      </w:r>
      <w:r>
        <w:t>题图</w:t>
      </w:r>
      <w:r>
        <w:tab/>
      </w:r>
      <w:r>
        <w:t>第</w:t>
      </w:r>
      <w:r>
        <w:rPr>
          <w:spacing w:val="-46"/>
        </w:rPr>
        <w:t xml:space="preserve"> </w:t>
      </w:r>
      <w:r>
        <w:rPr>
          <w:rFonts w:ascii="Calibri" w:eastAsia="Calibri"/>
        </w:rPr>
        <w:t xml:space="preserve">8 </w:t>
      </w:r>
      <w:r>
        <w:t>题图</w:t>
      </w:r>
      <w:r>
        <w:tab/>
      </w:r>
      <w:r>
        <w:t>第</w:t>
      </w:r>
      <w:r>
        <w:rPr>
          <w:spacing w:val="-49"/>
        </w:rPr>
        <w:t xml:space="preserve"> </w:t>
      </w:r>
      <w:r>
        <w:rPr>
          <w:rFonts w:ascii="Calibri" w:eastAsia="Calibri"/>
        </w:rPr>
        <w:t>9</w:t>
      </w:r>
      <w:r>
        <w:rPr>
          <w:rFonts w:ascii="Calibri" w:eastAsia="Calibri"/>
          <w:spacing w:val="4"/>
        </w:rPr>
        <w:t xml:space="preserve"> </w:t>
      </w:r>
      <w:r>
        <w:t>题图</w:t>
      </w:r>
    </w:p>
    <w:p>
      <w:pPr>
        <w:spacing w:after="0"/>
        <w:sectPr>
          <w:type w:val="continuous"/>
          <w:pgSz w:w="11910" w:h="16840"/>
          <w:pgMar w:top="1480" w:right="1680" w:bottom="280" w:left="1680" w:header="720" w:footer="720" w:gutter="0"/>
          <w:cols w:space="720" w:num="1"/>
        </w:sectPr>
      </w:pPr>
    </w:p>
    <w:p>
      <w:pPr>
        <w:pStyle w:val="11"/>
        <w:numPr>
          <w:ilvl w:val="0"/>
          <w:numId w:val="1"/>
        </w:numPr>
        <w:tabs>
          <w:tab w:val="left" w:pos="374"/>
          <w:tab w:val="left" w:pos="3204"/>
        </w:tabs>
        <w:spacing w:before="87" w:after="0" w:line="292" w:lineRule="auto"/>
        <w:ind w:left="120" w:right="118" w:firstLine="0"/>
        <w:jc w:val="left"/>
        <w:rPr>
          <w:rFonts w:ascii="Calibri" w:hAnsi="Calibri" w:eastAsia="Calibri"/>
          <w:sz w:val="18"/>
        </w:rPr>
      </w:pPr>
      <w:r>
        <w:rPr>
          <w:sz w:val="20"/>
        </w:rPr>
        <w:t>已知二次函数</w:t>
      </w:r>
      <w:r>
        <w:rPr>
          <w:spacing w:val="-59"/>
          <w:sz w:val="20"/>
        </w:rPr>
        <w:t xml:space="preserve"> </w:t>
      </w:r>
      <w:r>
        <w:rPr>
          <w:rFonts w:ascii="Times New Roman" w:hAnsi="Times New Roman" w:eastAsia="Times New Roman"/>
          <w:i/>
          <w:sz w:val="20"/>
        </w:rPr>
        <w:t>y</w:t>
      </w:r>
      <w:r>
        <w:rPr>
          <w:sz w:val="20"/>
        </w:rPr>
        <w:t>＝</w:t>
      </w:r>
      <w:r>
        <w:rPr>
          <w:rFonts w:ascii="Times New Roman" w:hAnsi="Times New Roman" w:eastAsia="Times New Roman"/>
          <w:i/>
          <w:sz w:val="20"/>
        </w:rPr>
        <w:t>x</w:t>
      </w:r>
      <w:r>
        <w:rPr>
          <w:rFonts w:ascii="Times New Roman" w:hAnsi="Times New Roman" w:eastAsia="Times New Roman"/>
          <w:sz w:val="20"/>
          <w:vertAlign w:val="superscript"/>
        </w:rPr>
        <w:t>2</w:t>
      </w:r>
      <w:r>
        <w:rPr>
          <w:sz w:val="20"/>
          <w:vertAlign w:val="baseline"/>
        </w:rPr>
        <w:t>－</w:t>
      </w:r>
      <w:r>
        <w:rPr>
          <w:rFonts w:ascii="Times New Roman" w:hAnsi="Times New Roman" w:eastAsia="Times New Roman"/>
          <w:sz w:val="20"/>
          <w:vertAlign w:val="baseline"/>
        </w:rPr>
        <w:t>(</w:t>
      </w:r>
      <w:r>
        <w:rPr>
          <w:rFonts w:ascii="Times New Roman" w:hAnsi="Times New Roman" w:eastAsia="Times New Roman"/>
          <w:i/>
          <w:sz w:val="20"/>
          <w:vertAlign w:val="baseline"/>
        </w:rPr>
        <w:t>m</w:t>
      </w:r>
      <w:r>
        <w:rPr>
          <w:sz w:val="20"/>
          <w:vertAlign w:val="baseline"/>
        </w:rPr>
        <w:t>＋</w:t>
      </w:r>
      <w:r>
        <w:rPr>
          <w:rFonts w:ascii="Times New Roman" w:hAnsi="Times New Roman" w:eastAsia="Times New Roman"/>
          <w:sz w:val="20"/>
          <w:vertAlign w:val="baseline"/>
        </w:rPr>
        <w:t>2)</w:t>
      </w:r>
      <w:r>
        <w:rPr>
          <w:rFonts w:ascii="Times New Roman" w:hAnsi="Times New Roman" w:eastAsia="Times New Roman"/>
          <w:i/>
          <w:sz w:val="20"/>
          <w:vertAlign w:val="baseline"/>
        </w:rPr>
        <w:t>x</w:t>
      </w:r>
      <w:r>
        <w:rPr>
          <w:sz w:val="20"/>
          <w:vertAlign w:val="baseline"/>
        </w:rPr>
        <w:t>＋</w:t>
      </w:r>
      <w:r>
        <w:rPr>
          <w:rFonts w:ascii="Times New Roman" w:hAnsi="Times New Roman" w:eastAsia="Times New Roman"/>
          <w:sz w:val="20"/>
          <w:vertAlign w:val="baseline"/>
        </w:rPr>
        <w:t>5</w:t>
      </w:r>
      <w:r>
        <w:rPr>
          <w:rFonts w:ascii="Times New Roman" w:hAnsi="Times New Roman" w:eastAsia="Times New Roman"/>
          <w:i/>
          <w:sz w:val="20"/>
          <w:vertAlign w:val="baseline"/>
        </w:rPr>
        <w:t>m</w:t>
      </w:r>
      <w:r>
        <w:rPr>
          <w:sz w:val="20"/>
          <w:vertAlign w:val="baseline"/>
        </w:rPr>
        <w:t>－</w:t>
      </w:r>
      <w:r>
        <w:rPr>
          <w:rFonts w:ascii="Times New Roman" w:hAnsi="Times New Roman" w:eastAsia="Times New Roman"/>
          <w:sz w:val="20"/>
          <w:vertAlign w:val="baseline"/>
        </w:rPr>
        <w:t>3</w:t>
      </w:r>
      <w:r>
        <w:rPr>
          <w:sz w:val="20"/>
          <w:vertAlign w:val="baseline"/>
        </w:rPr>
        <w:t>（</w:t>
      </w:r>
      <w:r>
        <w:rPr>
          <w:rFonts w:ascii="Times New Roman" w:hAnsi="Times New Roman" w:eastAsia="Times New Roman"/>
          <w:i/>
          <w:sz w:val="20"/>
          <w:vertAlign w:val="baseline"/>
        </w:rPr>
        <w:t>m</w:t>
      </w:r>
      <w:r>
        <w:rPr>
          <w:rFonts w:ascii="Times New Roman" w:hAnsi="Times New Roman" w:eastAsia="Times New Roman"/>
          <w:i/>
          <w:spacing w:val="-9"/>
          <w:sz w:val="20"/>
          <w:vertAlign w:val="baseline"/>
        </w:rPr>
        <w:t xml:space="preserve"> </w:t>
      </w:r>
      <w:r>
        <w:rPr>
          <w:sz w:val="20"/>
          <w:vertAlign w:val="baseline"/>
        </w:rPr>
        <w:t>为常数</w:t>
      </w:r>
      <w:r>
        <w:rPr>
          <w:spacing w:val="-68"/>
          <w:sz w:val="20"/>
          <w:vertAlign w:val="baseline"/>
        </w:rPr>
        <w:t>），</w:t>
      </w:r>
      <w:r>
        <w:rPr>
          <w:sz w:val="20"/>
          <w:vertAlign w:val="baseline"/>
        </w:rPr>
        <w:t>在－</w:t>
      </w:r>
      <w:r>
        <w:rPr>
          <w:rFonts w:ascii="Times New Roman" w:hAnsi="Times New Roman" w:eastAsia="Times New Roman"/>
          <w:sz w:val="20"/>
          <w:vertAlign w:val="baseline"/>
        </w:rPr>
        <w:t>1</w:t>
      </w:r>
      <w:r>
        <w:rPr>
          <w:sz w:val="20"/>
          <w:vertAlign w:val="baseline"/>
        </w:rPr>
        <w:t>≤</w:t>
      </w:r>
      <w:r>
        <w:rPr>
          <w:rFonts w:ascii="Times New Roman" w:hAnsi="Times New Roman" w:eastAsia="Times New Roman"/>
          <w:i/>
          <w:sz w:val="20"/>
          <w:vertAlign w:val="baseline"/>
        </w:rPr>
        <w:t>x</w:t>
      </w:r>
      <w:r>
        <w:rPr>
          <w:sz w:val="20"/>
          <w:vertAlign w:val="baseline"/>
        </w:rPr>
        <w:t>≤</w:t>
      </w:r>
      <w:r>
        <w:rPr>
          <w:rFonts w:ascii="Times New Roman" w:hAnsi="Times New Roman" w:eastAsia="Times New Roman"/>
          <w:sz w:val="20"/>
          <w:vertAlign w:val="baseline"/>
        </w:rPr>
        <w:t>1</w:t>
      </w:r>
      <w:r>
        <w:rPr>
          <w:rFonts w:ascii="Times New Roman" w:hAnsi="Times New Roman" w:eastAsia="Times New Roman"/>
          <w:spacing w:val="-8"/>
          <w:sz w:val="20"/>
          <w:vertAlign w:val="baseline"/>
        </w:rPr>
        <w:t xml:space="preserve"> </w:t>
      </w:r>
      <w:r>
        <w:rPr>
          <w:sz w:val="20"/>
          <w:vertAlign w:val="baseline"/>
        </w:rPr>
        <w:t>的范围内至少有一个</w:t>
      </w:r>
      <w:r>
        <w:rPr>
          <w:spacing w:val="-59"/>
          <w:sz w:val="20"/>
          <w:vertAlign w:val="baseline"/>
        </w:rPr>
        <w:t xml:space="preserve"> </w:t>
      </w:r>
      <w:r>
        <w:rPr>
          <w:rFonts w:ascii="Times New Roman" w:hAnsi="Times New Roman" w:eastAsia="Times New Roman"/>
          <w:i/>
          <w:sz w:val="20"/>
          <w:vertAlign w:val="baseline"/>
        </w:rPr>
        <w:t>x</w:t>
      </w:r>
      <w:r>
        <w:rPr>
          <w:rFonts w:ascii="Times New Roman" w:hAnsi="Times New Roman" w:eastAsia="Times New Roman"/>
          <w:i/>
          <w:spacing w:val="-8"/>
          <w:sz w:val="20"/>
          <w:vertAlign w:val="baseline"/>
        </w:rPr>
        <w:t xml:space="preserve"> </w:t>
      </w:r>
      <w:r>
        <w:rPr>
          <w:sz w:val="20"/>
          <w:vertAlign w:val="baseline"/>
        </w:rPr>
        <w:t>的值使</w:t>
      </w:r>
      <w:r>
        <w:rPr>
          <w:spacing w:val="-51"/>
          <w:sz w:val="20"/>
          <w:vertAlign w:val="baseline"/>
        </w:rPr>
        <w:t xml:space="preserve"> </w:t>
      </w:r>
      <w:r>
        <w:rPr>
          <w:rFonts w:ascii="Times New Roman" w:hAnsi="Times New Roman" w:eastAsia="Times New Roman"/>
          <w:i/>
          <w:sz w:val="20"/>
          <w:vertAlign w:val="baseline"/>
        </w:rPr>
        <w:t>y</w:t>
      </w:r>
      <w:r>
        <w:rPr>
          <w:sz w:val="20"/>
          <w:vertAlign w:val="baseline"/>
        </w:rPr>
        <w:t>≥</w:t>
      </w:r>
      <w:r>
        <w:rPr>
          <w:rFonts w:ascii="Times New Roman" w:hAnsi="Times New Roman" w:eastAsia="Times New Roman"/>
          <w:sz w:val="20"/>
          <w:vertAlign w:val="baseline"/>
        </w:rPr>
        <w:t>2</w:t>
      </w:r>
      <w:r>
        <w:rPr>
          <w:sz w:val="20"/>
          <w:vertAlign w:val="baseline"/>
        </w:rPr>
        <w:t>，则</w:t>
      </w:r>
      <w:r>
        <w:rPr>
          <w:spacing w:val="-51"/>
          <w:sz w:val="20"/>
          <w:vertAlign w:val="baseline"/>
        </w:rPr>
        <w:t xml:space="preserve"> </w:t>
      </w:r>
      <w:r>
        <w:rPr>
          <w:rFonts w:ascii="Times New Roman" w:hAnsi="Times New Roman" w:eastAsia="Times New Roman"/>
          <w:i/>
          <w:sz w:val="20"/>
          <w:vertAlign w:val="baseline"/>
        </w:rPr>
        <w:t>m</w:t>
      </w:r>
      <w:r>
        <w:rPr>
          <w:rFonts w:ascii="Times New Roman" w:hAnsi="Times New Roman" w:eastAsia="Times New Roman"/>
          <w:i/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的取值范围是（</w:t>
      </w:r>
      <w:r>
        <w:rPr>
          <w:sz w:val="20"/>
          <w:vertAlign w:val="baseline"/>
        </w:rPr>
        <w:tab/>
      </w:r>
      <w:r>
        <w:rPr>
          <w:sz w:val="20"/>
          <w:vertAlign w:val="baseline"/>
        </w:rPr>
        <w:t>）</w:t>
      </w:r>
    </w:p>
    <w:p>
      <w:pPr>
        <w:spacing w:after="0" w:line="292" w:lineRule="auto"/>
        <w:jc w:val="left"/>
        <w:rPr>
          <w:rFonts w:ascii="Calibri" w:hAnsi="Calibri" w:eastAsia="Calibri"/>
          <w:sz w:val="18"/>
        </w:rPr>
        <w:sectPr>
          <w:pgSz w:w="11910" w:h="16840"/>
          <w:pgMar w:top="1360" w:right="1680" w:bottom="280" w:left="1680" w:header="720" w:footer="720" w:gutter="0"/>
          <w:cols w:space="720" w:num="1"/>
        </w:sectPr>
      </w:pPr>
    </w:p>
    <w:p>
      <w:pPr>
        <w:pStyle w:val="2"/>
        <w:spacing w:line="207" w:lineRule="exact"/>
        <w:ind w:left="855"/>
      </w:pPr>
      <w:r>
        <w:rPr>
          <w:w w:val="95"/>
        </w:rPr>
        <w:t>1</w:t>
      </w:r>
    </w:p>
    <w:p>
      <w:pPr>
        <w:pStyle w:val="11"/>
        <w:numPr>
          <w:ilvl w:val="0"/>
          <w:numId w:val="2"/>
        </w:numPr>
        <w:tabs>
          <w:tab w:val="left" w:pos="465"/>
        </w:tabs>
        <w:spacing w:before="0" w:after="0" w:line="160" w:lineRule="exact"/>
        <w:ind w:left="464" w:right="0" w:hanging="345"/>
        <w:jc w:val="left"/>
        <w:rPr>
          <w:sz w:val="20"/>
        </w:rPr>
      </w:pPr>
      <w:r>
        <w:pict>
          <v:line id="_x0000_s1057" o:spid="_x0000_s1057" o:spt="20" style="position:absolute;left:0pt;margin-left:126.5pt;margin-top:4.5pt;height:0pt;width:6.5pt;mso-position-horizontal-relative:page;z-index:251680768;mso-width-relative:page;mso-height-relative:page;" stroked="t" coordsize="21600,21600">
            <v:path arrowok="t"/>
            <v:fill focussize="0,0"/>
            <v:stroke weight="0.519055118110236pt" color="#000000"/>
            <v:imagedata o:title=""/>
            <o:lock v:ext="edit"/>
          </v:line>
        </w:pict>
      </w:r>
      <w:r>
        <w:rPr>
          <w:rFonts w:ascii="Times New Roman" w:hAnsi="Times New Roman"/>
          <w:i/>
          <w:sz w:val="20"/>
        </w:rPr>
        <w:t>m</w:t>
      </w:r>
      <w:r>
        <w:rPr>
          <w:sz w:val="20"/>
        </w:rPr>
        <w:t>≥</w:t>
      </w:r>
    </w:p>
    <w:p>
      <w:pPr>
        <w:pStyle w:val="2"/>
        <w:ind w:left="859"/>
      </w:pPr>
      <w:r>
        <w:rPr>
          <w:w w:val="95"/>
        </w:rPr>
        <w:t>3</w:t>
      </w:r>
    </w:p>
    <w:p>
      <w:pPr>
        <w:spacing w:before="0" w:line="207" w:lineRule="exact"/>
        <w:ind w:left="854" w:right="0" w:firstLine="0"/>
        <w:jc w:val="left"/>
        <w:rPr>
          <w:rFonts w:ascii="Times New Roman"/>
          <w:sz w:val="24"/>
        </w:rPr>
      </w:pPr>
      <w:r>
        <w:br w:type="column"/>
      </w:r>
      <w:r>
        <w:rPr>
          <w:rFonts w:ascii="Times New Roman"/>
          <w:sz w:val="24"/>
        </w:rPr>
        <w:t>3</w:t>
      </w:r>
    </w:p>
    <w:p>
      <w:pPr>
        <w:pStyle w:val="11"/>
        <w:numPr>
          <w:ilvl w:val="0"/>
          <w:numId w:val="2"/>
        </w:numPr>
        <w:tabs>
          <w:tab w:val="left" w:pos="456"/>
        </w:tabs>
        <w:spacing w:before="0" w:after="0" w:line="160" w:lineRule="exact"/>
        <w:ind w:left="455" w:right="0" w:hanging="336"/>
        <w:jc w:val="left"/>
        <w:rPr>
          <w:sz w:val="20"/>
        </w:rPr>
      </w:pPr>
      <w:r>
        <w:pict>
          <v:line id="_x0000_s1058" o:spid="_x0000_s1058" o:spt="20" style="position:absolute;left:0pt;margin-left:230.9pt;margin-top:4.5pt;height:0pt;width:7.2pt;mso-position-horizontal-relative:page;z-index:251681792;mso-width-relative:page;mso-height-relative:page;" stroked="t" coordsize="21600,21600">
            <v:path arrowok="t"/>
            <v:fill focussize="0,0"/>
            <v:stroke weight="0.519055118110236pt" color="#000000"/>
            <v:imagedata o:title=""/>
            <o:lock v:ext="edit"/>
          </v:line>
        </w:pict>
      </w:r>
      <w:r>
        <w:rPr>
          <w:rFonts w:ascii="Times New Roman" w:hAnsi="Times New Roman"/>
          <w:i/>
          <w:sz w:val="20"/>
        </w:rPr>
        <w:t>m</w:t>
      </w:r>
      <w:r>
        <w:rPr>
          <w:sz w:val="20"/>
        </w:rPr>
        <w:t>≥</w:t>
      </w:r>
    </w:p>
    <w:p>
      <w:pPr>
        <w:pStyle w:val="2"/>
        <w:ind w:left="854"/>
      </w:pPr>
      <w:r>
        <w:rPr>
          <w:w w:val="95"/>
        </w:rPr>
        <w:t>2</w:t>
      </w:r>
    </w:p>
    <w:p>
      <w:pPr>
        <w:spacing w:before="0" w:line="207" w:lineRule="exact"/>
        <w:ind w:left="854" w:right="0" w:firstLine="0"/>
        <w:jc w:val="left"/>
        <w:rPr>
          <w:rFonts w:ascii="Times New Roman"/>
          <w:sz w:val="24"/>
        </w:rPr>
      </w:pPr>
      <w:r>
        <w:br w:type="column"/>
      </w:r>
      <w:r>
        <w:rPr>
          <w:rFonts w:ascii="Times New Roman"/>
          <w:sz w:val="24"/>
        </w:rPr>
        <w:t>3</w:t>
      </w:r>
    </w:p>
    <w:p>
      <w:pPr>
        <w:pStyle w:val="11"/>
        <w:numPr>
          <w:ilvl w:val="0"/>
          <w:numId w:val="2"/>
        </w:numPr>
        <w:tabs>
          <w:tab w:val="left" w:pos="453"/>
        </w:tabs>
        <w:spacing w:before="0" w:after="0" w:line="160" w:lineRule="exact"/>
        <w:ind w:left="452" w:right="0" w:hanging="333"/>
        <w:jc w:val="left"/>
        <w:rPr>
          <w:sz w:val="20"/>
        </w:rPr>
      </w:pPr>
      <w:r>
        <w:pict>
          <v:line id="_x0000_s1059" o:spid="_x0000_s1059" o:spt="20" style="position:absolute;left:0pt;margin-left:319.95pt;margin-top:4.5pt;height:0pt;width:7.2pt;mso-position-horizontal-relative:page;z-index:251682816;mso-width-relative:page;mso-height-relative:page;" stroked="t" coordsize="21600,21600">
            <v:path arrowok="t"/>
            <v:fill focussize="0,0"/>
            <v:stroke weight="0.519055118110236pt" color="#000000"/>
            <v:imagedata o:title=""/>
            <o:lock v:ext="edit"/>
          </v:line>
        </w:pict>
      </w:r>
      <w:r>
        <w:rPr>
          <w:rFonts w:ascii="Times New Roman" w:eastAsia="Times New Roman"/>
          <w:i/>
          <w:sz w:val="20"/>
        </w:rPr>
        <w:t>m</w:t>
      </w:r>
      <w:r>
        <w:rPr>
          <w:sz w:val="20"/>
        </w:rPr>
        <w:t>＜</w:t>
      </w:r>
    </w:p>
    <w:p>
      <w:pPr>
        <w:pStyle w:val="2"/>
        <w:ind w:left="854"/>
      </w:pPr>
      <w:r>
        <w:rPr>
          <w:w w:val="95"/>
        </w:rPr>
        <w:t>2</w:t>
      </w:r>
    </w:p>
    <w:p>
      <w:pPr>
        <w:spacing w:before="0" w:line="207" w:lineRule="exact"/>
        <w:ind w:left="854" w:right="0" w:firstLine="0"/>
        <w:jc w:val="left"/>
        <w:rPr>
          <w:rFonts w:ascii="Times New Roman"/>
          <w:sz w:val="24"/>
        </w:rPr>
      </w:pPr>
      <w:r>
        <w:br w:type="column"/>
      </w:r>
      <w:r>
        <w:rPr>
          <w:rFonts w:ascii="Times New Roman"/>
          <w:sz w:val="24"/>
        </w:rPr>
        <w:t>1</w:t>
      </w:r>
    </w:p>
    <w:p>
      <w:pPr>
        <w:pStyle w:val="11"/>
        <w:numPr>
          <w:ilvl w:val="0"/>
          <w:numId w:val="2"/>
        </w:numPr>
        <w:tabs>
          <w:tab w:val="left" w:pos="465"/>
        </w:tabs>
        <w:spacing w:before="0" w:after="0" w:line="160" w:lineRule="exact"/>
        <w:ind w:left="464" w:right="0" w:hanging="345"/>
        <w:jc w:val="left"/>
        <w:rPr>
          <w:sz w:val="20"/>
        </w:rPr>
      </w:pPr>
      <w:r>
        <w:pict>
          <v:line id="_x0000_s1060" o:spid="_x0000_s1060" o:spt="20" style="position:absolute;left:0pt;margin-left:391.45pt;margin-top:4.5pt;height:0pt;width:6.5pt;mso-position-horizontal-relative:page;z-index:251683840;mso-width-relative:page;mso-height-relative:page;" stroked="t" coordsize="21600,21600">
            <v:path arrowok="t"/>
            <v:fill focussize="0,0"/>
            <v:stroke weight="0.519055118110236pt" color="#000000"/>
            <v:imagedata o:title=""/>
            <o:lock v:ext="edit"/>
          </v:line>
        </w:pict>
      </w:r>
      <w:r>
        <w:rPr>
          <w:rFonts w:ascii="Times New Roman" w:eastAsia="Times New Roman"/>
          <w:i/>
          <w:sz w:val="20"/>
        </w:rPr>
        <w:t>m</w:t>
      </w:r>
      <w:r>
        <w:rPr>
          <w:sz w:val="20"/>
        </w:rPr>
        <w:t>＜</w:t>
      </w:r>
    </w:p>
    <w:p>
      <w:pPr>
        <w:pStyle w:val="2"/>
        <w:ind w:left="858"/>
      </w:pPr>
      <w:r>
        <w:rPr>
          <w:w w:val="95"/>
        </w:rPr>
        <w:t>3</w:t>
      </w:r>
    </w:p>
    <w:p>
      <w:pPr>
        <w:spacing w:after="0"/>
        <w:sectPr>
          <w:type w:val="continuous"/>
          <w:pgSz w:w="11910" w:h="16840"/>
          <w:pgMar w:top="1480" w:right="1680" w:bottom="280" w:left="1680" w:header="720" w:footer="720" w:gutter="0"/>
          <w:cols w:equalWidth="0" w:num="4">
            <w:col w:w="1014" w:space="1086"/>
            <w:col w:w="1010" w:space="772"/>
            <w:col w:w="1009" w:space="409"/>
            <w:col w:w="3250"/>
          </w:cols>
        </w:sectPr>
      </w:pPr>
    </w:p>
    <w:p>
      <w:pPr>
        <w:pStyle w:val="5"/>
        <w:spacing w:before="2"/>
        <w:rPr>
          <w:rFonts w:ascii="Times New Roman"/>
          <w:sz w:val="23"/>
        </w:rPr>
      </w:pPr>
    </w:p>
    <w:p>
      <w:pPr>
        <w:pStyle w:val="4"/>
        <w:spacing w:before="72"/>
      </w:pPr>
      <w:r>
        <w:t xml:space="preserve">二、填空题（本大题共 </w:t>
      </w:r>
      <w:r>
        <w:rPr>
          <w:rFonts w:ascii="Calibri" w:eastAsia="Calibri"/>
        </w:rPr>
        <w:t xml:space="preserve">6 </w:t>
      </w:r>
      <w:r>
        <w:t xml:space="preserve">个小题，每小题 </w:t>
      </w:r>
      <w:r>
        <w:rPr>
          <w:rFonts w:ascii="Calibri" w:eastAsia="Calibri"/>
        </w:rPr>
        <w:t xml:space="preserve">3 </w:t>
      </w:r>
      <w:r>
        <w:t xml:space="preserve">分，共 </w:t>
      </w:r>
      <w:r>
        <w:rPr>
          <w:rFonts w:ascii="Calibri" w:eastAsia="Calibri"/>
        </w:rPr>
        <w:t xml:space="preserve">18 </w:t>
      </w:r>
      <w:r>
        <w:t>分）</w:t>
      </w:r>
    </w:p>
    <w:p>
      <w:pPr>
        <w:pStyle w:val="11"/>
        <w:numPr>
          <w:ilvl w:val="0"/>
          <w:numId w:val="1"/>
        </w:numPr>
        <w:tabs>
          <w:tab w:val="left" w:pos="366"/>
        </w:tabs>
        <w:spacing w:before="79" w:after="0" w:line="240" w:lineRule="auto"/>
        <w:ind w:left="365" w:right="0" w:hanging="246"/>
        <w:jc w:val="left"/>
        <w:rPr>
          <w:rFonts w:ascii="Times New Roman" w:eastAsia="Times New Roman"/>
          <w:sz w:val="18"/>
        </w:rPr>
      </w:pPr>
      <w:r>
        <w:pict>
          <v:line id="_x0000_s1061" o:spid="_x0000_s1061" o:spt="20" style="position:absolute;left:0pt;margin-left:313.6pt;margin-top:15.9pt;height:0pt;width:55.3pt;mso-position-horizontal-relative:page;z-index:251684864;mso-width-relative:page;mso-height-relative:page;" stroked="t" coordsize="21600,21600">
            <v:path arrowok="t"/>
            <v:fill focussize="0,0"/>
            <v:stroke weight="0.398425196850394pt" color="#000000"/>
            <v:imagedata o:title=""/>
            <o:lock v:ext="edit"/>
          </v:line>
        </w:pict>
      </w:r>
      <w:r>
        <w:rPr>
          <w:spacing w:val="-26"/>
          <w:sz w:val="20"/>
        </w:rPr>
        <w:t xml:space="preserve">若 </w:t>
      </w:r>
      <w:r>
        <w:rPr>
          <w:rFonts w:ascii="Times New Roman" w:eastAsia="Times New Roman"/>
          <w:i/>
          <w:sz w:val="20"/>
        </w:rPr>
        <w:t>x</w:t>
      </w:r>
      <w:r>
        <w:rPr>
          <w:sz w:val="20"/>
        </w:rPr>
        <w:t>＝</w:t>
      </w:r>
      <w:r>
        <w:rPr>
          <w:rFonts w:ascii="Times New Roman" w:eastAsia="Times New Roman"/>
          <w:sz w:val="20"/>
        </w:rPr>
        <w:t>1</w:t>
      </w:r>
      <w:r>
        <w:rPr>
          <w:rFonts w:ascii="Times New Roman" w:eastAsia="Times New Roman"/>
          <w:spacing w:val="1"/>
          <w:sz w:val="20"/>
        </w:rPr>
        <w:t xml:space="preserve"> </w:t>
      </w:r>
      <w:r>
        <w:rPr>
          <w:spacing w:val="-13"/>
          <w:sz w:val="20"/>
        </w:rPr>
        <w:t xml:space="preserve">为方程 </w:t>
      </w:r>
      <w:r>
        <w:rPr>
          <w:rFonts w:ascii="Times New Roman" w:eastAsia="Times New Roman"/>
          <w:i/>
          <w:sz w:val="20"/>
        </w:rPr>
        <w:t>x</w:t>
      </w:r>
      <w:r>
        <w:rPr>
          <w:rFonts w:ascii="Times New Roman" w:eastAsia="Times New Roman"/>
          <w:sz w:val="20"/>
          <w:vertAlign w:val="superscript"/>
        </w:rPr>
        <w:t>2</w:t>
      </w:r>
      <w:r>
        <w:rPr>
          <w:sz w:val="20"/>
          <w:vertAlign w:val="baseline"/>
        </w:rPr>
        <w:t>－</w:t>
      </w:r>
      <w:r>
        <w:rPr>
          <w:rFonts w:ascii="Times New Roman" w:eastAsia="Times New Roman"/>
          <w:i/>
          <w:sz w:val="20"/>
          <w:vertAlign w:val="baseline"/>
        </w:rPr>
        <w:t>m</w:t>
      </w:r>
      <w:r>
        <w:rPr>
          <w:sz w:val="20"/>
          <w:vertAlign w:val="baseline"/>
        </w:rPr>
        <w:t>＝</w:t>
      </w:r>
      <w:r>
        <w:rPr>
          <w:rFonts w:ascii="Times New Roman" w:eastAsia="Times New Roman"/>
          <w:sz w:val="20"/>
          <w:vertAlign w:val="baseline"/>
        </w:rPr>
        <w:t>0</w:t>
      </w:r>
      <w:r>
        <w:rPr>
          <w:rFonts w:ascii="Times New Roman" w:eastAsia="Times New Roman"/>
          <w:spacing w:val="1"/>
          <w:sz w:val="20"/>
          <w:vertAlign w:val="baseline"/>
        </w:rPr>
        <w:t xml:space="preserve"> </w:t>
      </w:r>
      <w:r>
        <w:rPr>
          <w:spacing w:val="-8"/>
          <w:sz w:val="20"/>
          <w:vertAlign w:val="baseline"/>
        </w:rPr>
        <w:t xml:space="preserve">的一个根，则 </w:t>
      </w:r>
      <w:r>
        <w:rPr>
          <w:rFonts w:ascii="Times New Roman" w:eastAsia="Times New Roman"/>
          <w:i/>
          <w:sz w:val="20"/>
          <w:vertAlign w:val="baseline"/>
        </w:rPr>
        <w:t xml:space="preserve">m </w:t>
      </w:r>
      <w:r>
        <w:rPr>
          <w:sz w:val="20"/>
          <w:vertAlign w:val="baseline"/>
        </w:rPr>
        <w:t>的值为</w:t>
      </w:r>
    </w:p>
    <w:p>
      <w:pPr>
        <w:pStyle w:val="11"/>
        <w:numPr>
          <w:ilvl w:val="0"/>
          <w:numId w:val="1"/>
        </w:numPr>
        <w:tabs>
          <w:tab w:val="left" w:pos="373"/>
        </w:tabs>
        <w:spacing w:before="102" w:after="0" w:line="240" w:lineRule="auto"/>
        <w:ind w:left="372" w:right="0" w:hanging="253"/>
        <w:jc w:val="left"/>
        <w:rPr>
          <w:rFonts w:ascii="Times New Roman" w:eastAsia="Times New Roman"/>
          <w:sz w:val="18"/>
        </w:rPr>
      </w:pPr>
      <w:r>
        <w:pict>
          <v:line id="_x0000_s1062" o:spid="_x0000_s1062" o:spt="20" style="position:absolute;left:0pt;margin-left:367.6pt;margin-top:17.05pt;height:0pt;width:55.3pt;mso-position-horizontal-relative:page;z-index:251685888;mso-width-relative:page;mso-height-relative:page;" stroked="t" coordsize="21600,21600">
            <v:path arrowok="t"/>
            <v:fill focussize="0,0"/>
            <v:stroke weight="0.398425196850394pt" color="#000000"/>
            <v:imagedata o:title=""/>
            <o:lock v:ext="edit"/>
          </v:line>
        </w:pict>
      </w:r>
      <w:r>
        <w:rPr>
          <w:spacing w:val="-5"/>
          <w:sz w:val="20"/>
        </w:rPr>
        <w:t xml:space="preserve">平面直角坐标系内与点 </w:t>
      </w:r>
      <w:r>
        <w:rPr>
          <w:rFonts w:ascii="Times New Roman" w:eastAsia="Times New Roman"/>
          <w:i/>
          <w:sz w:val="20"/>
        </w:rPr>
        <w:t>P</w:t>
      </w:r>
      <w:r>
        <w:rPr>
          <w:rFonts w:ascii="Times New Roman" w:eastAsia="Times New Roman"/>
          <w:sz w:val="20"/>
        </w:rPr>
        <w:t>(</w:t>
      </w:r>
      <w:r>
        <w:rPr>
          <w:sz w:val="20"/>
        </w:rPr>
        <w:t>－</w:t>
      </w:r>
      <w:r>
        <w:rPr>
          <w:rFonts w:ascii="Times New Roman" w:eastAsia="Times New Roman"/>
          <w:sz w:val="20"/>
        </w:rPr>
        <w:t>2</w:t>
      </w:r>
      <w:r>
        <w:rPr>
          <w:sz w:val="20"/>
        </w:rPr>
        <w:t>，</w:t>
      </w:r>
      <w:r>
        <w:rPr>
          <w:rFonts w:ascii="Times New Roman" w:eastAsia="Times New Roman"/>
          <w:sz w:val="20"/>
        </w:rPr>
        <w:t>3)</w:t>
      </w:r>
      <w:r>
        <w:rPr>
          <w:sz w:val="20"/>
        </w:rPr>
        <w:t>关于原点对称的点的坐标是</w:t>
      </w:r>
    </w:p>
    <w:p>
      <w:pPr>
        <w:pStyle w:val="11"/>
        <w:numPr>
          <w:ilvl w:val="0"/>
          <w:numId w:val="1"/>
        </w:numPr>
        <w:tabs>
          <w:tab w:val="left" w:pos="386"/>
          <w:tab w:val="left" w:pos="7666"/>
        </w:tabs>
        <w:spacing w:before="77" w:after="0" w:line="240" w:lineRule="auto"/>
        <w:ind w:left="385" w:right="0" w:hanging="266"/>
        <w:jc w:val="left"/>
        <w:rPr>
          <w:rFonts w:ascii="Times New Roman" w:hAnsi="Times New Roman" w:eastAsia="Times New Roman"/>
          <w:sz w:val="19"/>
        </w:rPr>
      </w:pPr>
      <w:r>
        <w:pict>
          <v:line id="_x0000_s1063" o:spid="_x0000_s1063" o:spt="20" style="position:absolute;left:0pt;margin-left:425.35pt;margin-top:15.75pt;height:0pt;width:42pt;mso-position-horizontal-relative:page;z-index:251686912;mso-width-relative:page;mso-height-relative:page;" stroked="t" coordsize="21600,21600">
            <v:path arrowok="t"/>
            <v:fill focussize="0,0"/>
            <v:stroke weight="0.48pt" color="#000000"/>
            <v:imagedata o:title=""/>
            <o:lock v:ext="edit"/>
          </v:line>
        </w:pict>
      </w:r>
      <w:r>
        <w:rPr>
          <w:spacing w:val="-3"/>
          <w:sz w:val="21"/>
        </w:rPr>
        <w:t>如</w:t>
      </w:r>
      <w:r>
        <w:rPr>
          <w:sz w:val="21"/>
        </w:rPr>
        <w:t>图</w:t>
      </w:r>
      <w:r>
        <w:rPr>
          <w:spacing w:val="-3"/>
          <w:sz w:val="21"/>
        </w:rPr>
        <w:t>，</w:t>
      </w:r>
      <w:r>
        <w:rPr>
          <w:sz w:val="21"/>
        </w:rPr>
        <w:t>在⊙</w:t>
      </w:r>
      <w:r>
        <w:rPr>
          <w:rFonts w:ascii="Times New Roman" w:hAnsi="Times New Roman" w:eastAsia="Times New Roman"/>
          <w:i/>
          <w:sz w:val="21"/>
        </w:rPr>
        <w:t xml:space="preserve">O </w:t>
      </w:r>
      <w:r>
        <w:rPr>
          <w:sz w:val="21"/>
        </w:rPr>
        <w:t>中，</w:t>
      </w:r>
      <w:r>
        <w:rPr>
          <w:spacing w:val="-3"/>
          <w:sz w:val="21"/>
        </w:rPr>
        <w:t>半</w:t>
      </w:r>
      <w:r>
        <w:rPr>
          <w:sz w:val="21"/>
        </w:rPr>
        <w:t>径</w:t>
      </w:r>
      <w:r>
        <w:rPr>
          <w:spacing w:val="-54"/>
          <w:sz w:val="21"/>
        </w:rPr>
        <w:t xml:space="preserve"> </w:t>
      </w:r>
      <w:r>
        <w:rPr>
          <w:rFonts w:ascii="Times New Roman" w:hAnsi="Times New Roman" w:eastAsia="Times New Roman"/>
          <w:i/>
          <w:sz w:val="21"/>
        </w:rPr>
        <w:t>OA</w:t>
      </w:r>
      <w:r>
        <w:rPr>
          <w:sz w:val="21"/>
        </w:rPr>
        <w:t>⊥弦</w:t>
      </w:r>
      <w:r>
        <w:rPr>
          <w:spacing w:val="-54"/>
          <w:sz w:val="21"/>
        </w:rPr>
        <w:t xml:space="preserve"> </w:t>
      </w:r>
      <w:r>
        <w:rPr>
          <w:rFonts w:ascii="Times New Roman" w:hAnsi="Times New Roman" w:eastAsia="Times New Roman"/>
          <w:i/>
          <w:sz w:val="21"/>
        </w:rPr>
        <w:t>BC</w:t>
      </w:r>
      <w:r>
        <w:rPr>
          <w:sz w:val="21"/>
        </w:rPr>
        <w:t>，∠</w:t>
      </w:r>
      <w:r>
        <w:rPr>
          <w:rFonts w:ascii="Times New Roman" w:hAnsi="Times New Roman" w:eastAsia="Times New Roman"/>
          <w:i/>
          <w:sz w:val="21"/>
        </w:rPr>
        <w:t>ADC</w:t>
      </w:r>
      <w:r>
        <w:rPr>
          <w:sz w:val="21"/>
        </w:rPr>
        <w:t>＝</w:t>
      </w:r>
      <w:r>
        <w:rPr>
          <w:rFonts w:ascii="Times New Roman" w:hAnsi="Times New Roman" w:eastAsia="Times New Roman"/>
          <w:sz w:val="21"/>
        </w:rPr>
        <w:t>25°</w:t>
      </w:r>
      <w:r>
        <w:rPr>
          <w:sz w:val="21"/>
        </w:rPr>
        <w:t>，则∠</w:t>
      </w:r>
      <w:r>
        <w:rPr>
          <w:rFonts w:ascii="Times New Roman" w:hAnsi="Times New Roman" w:eastAsia="Times New Roman"/>
          <w:i/>
          <w:sz w:val="21"/>
        </w:rPr>
        <w:t>AOB</w:t>
      </w:r>
      <w:r>
        <w:rPr>
          <w:rFonts w:ascii="Times New Roman" w:hAnsi="Times New Roman" w:eastAsia="Times New Roman"/>
          <w:i/>
          <w:spacing w:val="1"/>
          <w:sz w:val="21"/>
        </w:rPr>
        <w:t xml:space="preserve"> </w:t>
      </w:r>
      <w:r>
        <w:rPr>
          <w:sz w:val="21"/>
        </w:rPr>
        <w:t>的</w:t>
      </w:r>
      <w:r>
        <w:rPr>
          <w:spacing w:val="-3"/>
          <w:sz w:val="21"/>
        </w:rPr>
        <w:t>度</w:t>
      </w:r>
      <w:r>
        <w:rPr>
          <w:sz w:val="21"/>
        </w:rPr>
        <w:t>数为</w:t>
      </w:r>
      <w:r>
        <w:rPr>
          <w:sz w:val="21"/>
        </w:rPr>
        <w:tab/>
      </w:r>
      <w:r>
        <w:rPr>
          <w:rFonts w:ascii="Times New Roman" w:hAnsi="Times New Roman" w:eastAsia="Times New Roman"/>
          <w:sz w:val="21"/>
        </w:rPr>
        <w:t>.</w:t>
      </w:r>
    </w:p>
    <w:p>
      <w:pPr>
        <w:pStyle w:val="5"/>
        <w:spacing w:before="7"/>
        <w:rPr>
          <w:rFonts w:ascii="Times New Roman"/>
          <w:sz w:val="22"/>
        </w:rPr>
      </w:pPr>
    </w:p>
    <w:p>
      <w:pPr>
        <w:spacing w:before="0"/>
        <w:ind w:left="0" w:right="2109" w:firstLine="0"/>
        <w:jc w:val="right"/>
        <w:rPr>
          <w:rFonts w:ascii="Times New Roman"/>
          <w:sz w:val="18"/>
        </w:rPr>
      </w:pPr>
      <w:r>
        <w:pict>
          <v:group id="_x0000_s1064" o:spid="_x0000_s1064" o:spt="203" style="position:absolute;left:0pt;margin-left:244.75pt;margin-top:-2.4pt;height:90.9pt;width:90.2pt;mso-position-horizontal-relative:page;z-index:251688960;mso-width-relative:page;mso-height-relative:page;" coordorigin="4895,-48" coordsize="1804,1818">
            <o:lock v:ext="edit"/>
            <v:shape id="_x0000_s1065" o:spid="_x0000_s1065" style="position:absolute;left:5187;top:326;height:1156;width:1481;" fillcolor="#000000" filled="t" stroked="f" coordorigin="5188,326" coordsize="1481,1156" path="m6296,1428l6280,1382,6271,1358,6258,1320,6243,1276,6201,1162,6188,1128,6175,1096,6164,1068,6153,1042,6142,1014,6133,994,6122,968,6100,920,6093,904,6067,848,6060,836,6054,822,6036,786,5981,686,5972,672,5963,656,5957,646,5952,638,5946,628,5937,614,5928,602,5919,588,5913,578,5886,542,5880,534,5866,516,5857,506,5846,492,5844,490,5833,478,5831,476,5820,464,5818,460,5807,450,5804,448,5793,436,5791,434,5778,422,5775,420,5764,412,5760,408,5751,400,5744,396,5738,390,5735,388,5724,382,5720,378,5709,372,5706,370,5700,366,5695,364,5693,362,5682,356,5675,354,5653,344,5650,342,5639,340,5637,338,5626,336,5623,334,5612,332,5610,332,5599,330,5596,328,5581,328,5569,326,5540,326,5529,328,5526,328,5513,330,5511,330,5499,334,5497,334,5486,336,5479,338,5472,342,5470,342,5459,346,5457,348,5446,352,5441,354,5430,360,5428,360,5419,366,5414,368,5403,374,5401,376,5394,380,5387,386,5376,394,5372,396,5361,406,5356,408,5312,448,5303,458,5296,464,5292,470,5265,500,5261,506,5250,518,5241,530,5234,538,5228,548,5221,556,5208,574,5201,584,5197,590,5188,604,5199,612,5201,608,5201,608,5206,602,5206,602,5212,592,5212,592,5219,582,5221,580,5221,580,5228,570,5228,570,5234,562,5234,562,5239,556,5239,556,5241,552,5241,552,5245,546,5247,544,5247,544,5250,540,5252,538,5252,538,5258,530,5258,530,5260,528,5260,528,5263,524,5263,524,5271,514,5271,514,5273,512,5273,512,5276,508,5276,508,5282,500,5282,500,5284,498,5287,496,5289,494,5289,494,5293,488,5295,486,5300,482,5300,482,5302,478,5302,478,5306,474,5306,474,5308,472,5308,472,5313,468,5313,468,5315,466,5315,466,5319,460,5319,460,5321,458,5321,458,5326,454,5326,454,5328,452,5328,452,5334,446,5334,446,5337,444,5337,444,5341,440,5341,440,5343,438,5343,438,5347,434,5347,434,5350,432,5350,432,5354,428,5354,428,5356,426,5356,426,5365,420,5365,420,5367,418,5369,416,5369,416,5380,408,5380,408,5382,406,5384,404,5384,404,5395,396,5395,396,5397,394,5402,392,5402,392,5404,390,5404,390,5408,388,5408,388,5410,386,5410,386,5421,380,5421,380,5423,378,5425,378,5434,372,5436,372,5447,366,5449,366,5451,364,5451,364,5462,360,5462,360,5464,358,5464,358,5475,354,5477,354,5483,352,5485,352,5488,350,5490,350,5501,346,5500,348,5503,346,5502,346,5513,344,5515,344,5528,342,5530,342,5541,340,5581,340,5595,342,5596,342,5607,344,5607,344,5609,346,5609,346,5620,348,5622,348,5633,352,5635,352,5646,356,5648,356,5661,362,5663,362,5667,364,5669,366,5669,366,5674,368,5676,368,5687,374,5687,374,5689,376,5689,376,5693,378,5695,380,5695,380,5700,382,5702,382,5713,390,5712,390,5715,392,5717,392,5728,400,5728,400,5730,402,5730,402,5734,404,5736,406,5736,406,5741,410,5743,412,5743,412,5751,418,5751,418,5754,420,5756,422,5756,422,5767,430,5767,430,5769,432,5769,432,5782,444,5782,444,5784,446,5784,446,5795,458,5795,458,5797,460,5797,460,5808,470,5808,470,5810,472,5810,472,5821,484,5821,484,5823,486,5823,486,5834,500,5834,500,5836,502,5845,512,5847,514,5849,518,5851,520,5856,526,5858,528,5862,534,5864,536,5867,540,5869,542,5875,550,5875,550,5878,554,5880,556,5886,566,5891,572,5891,572,5897,580,5902,586,5908,596,5915,606,5919,612,5923,618,5926,622,5930,630,5934,636,5941,646,5945,654,5950,660,5952,664,5956,672,5961,678,5967,690,5976,704,5991,732,6013,772,6020,784,6037,820,6046,836,6055,854,6066,878,6085,920,6094,940,6105,964,6116,990,6127,1014,6147,1062,6158,1090,6171,1122,6197,1190,6228,1274,6239,1306,6252,1342,6267,1388,6283,1432,6296,1428m6669,1430l6463,1379,6540,1430,6463,1482,6669,1430e">
              <v:path arrowok="t"/>
              <v:fill on="t" focussize="0,0"/>
              <v:stroke on="f"/>
              <v:imagedata o:title=""/>
              <o:lock v:ext="edit"/>
            </v:shape>
            <v:shape id="_x0000_s1066" o:spid="_x0000_s1066" style="position:absolute;left:258;top:10522;height:1206;width:1764;" filled="f" stroked="t" coordorigin="258,10523" coordsize="1764,1206" path="m5194,1430l5194,1365m5924,1430l5924,1365m6289,1430l6289,1365m5194,1430l5253,1430m5194,1064l5253,1064m5194,698l5253,698m5194,332l5253,332m4937,1430l6540,1430e">
              <v:path arrowok="t"/>
              <v:fill on="f" focussize="0,0"/>
              <v:stroke weight="0.682125984251968pt" color="#000000"/>
              <v:imagedata o:title=""/>
              <o:lock v:ext="edit"/>
            </v:shape>
            <v:shape id="_x0000_s1067" o:spid="_x0000_s1067" o:spt="75" type="#_x0000_t75" style="position:absolute;left:5142;top:-49;height:207;width:104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shape id="_x0000_s1068" o:spid="_x0000_s1068" style="position:absolute;left:540;top:10246;height:1854;width:1206;" filled="f" stroked="t" coordorigin="540,10247" coordsize="1206,1854" path="m5194,1769l5194,81m5194,1430l6289,1430e">
              <v:path arrowok="t"/>
              <v:fill on="f" focussize="0,0"/>
              <v:stroke weight="0.682125984251968pt" color="#000000"/>
              <v:imagedata o:title=""/>
              <o:lock v:ext="edit"/>
            </v:shape>
            <v:shape id="_x0000_s1069" o:spid="_x0000_s1069" style="position:absolute;left:540;top:10522;height:1206;width:402;" filled="f" stroked="t" coordorigin="540,10523" coordsize="402,1206" path="m5194,332l5559,332m5559,332l5559,1430e">
              <v:path arrowok="t"/>
              <v:fill on="f" focussize="0,0"/>
              <v:stroke weight="0.682125984251968pt" color="#000000"/>
              <v:imagedata o:title=""/>
              <o:lock v:ext="edit"/>
            </v:shape>
            <v:shape id="_x0000_s1070" o:spid="_x0000_s1070" o:spt="202" type="#_x0000_t202" style="position:absolute;left:4895;top:-49;height:1818;width:180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3" w:line="165" w:lineRule="exact"/>
                      <w:ind w:left="0" w:right="0" w:firstLine="0"/>
                      <w:jc w:val="left"/>
                      <w:rPr>
                        <w:rFonts w:ascii="Times New Roman"/>
                        <w:i/>
                        <w:sz w:val="16"/>
                      </w:rPr>
                    </w:pPr>
                    <w:r>
                      <w:rPr>
                        <w:rFonts w:ascii="Times New Roman"/>
                        <w:i/>
                        <w:sz w:val="16"/>
                      </w:rPr>
                      <w:t>y/m</w:t>
                    </w:r>
                  </w:p>
                  <w:p>
                    <w:pPr>
                      <w:tabs>
                        <w:tab w:val="left" w:pos="681"/>
                      </w:tabs>
                      <w:spacing w:before="0" w:line="213" w:lineRule="auto"/>
                      <w:ind w:left="189" w:right="0" w:firstLine="0"/>
                      <w:jc w:val="lef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position w:val="-11"/>
                        <w:sz w:val="19"/>
                      </w:rPr>
                      <w:t>3</w:t>
                    </w:r>
                    <w:r>
                      <w:rPr>
                        <w:rFonts w:ascii="Times New Roman"/>
                        <w:position w:val="-11"/>
                        <w:sz w:val="19"/>
                      </w:rPr>
                      <w:tab/>
                    </w:r>
                    <w:r>
                      <w:rPr>
                        <w:rFonts w:ascii="Times New Roman"/>
                        <w:sz w:val="19"/>
                      </w:rPr>
                      <w:t>(1,3)</w:t>
                    </w:r>
                  </w:p>
                  <w:p>
                    <w:pPr>
                      <w:spacing w:before="144"/>
                      <w:ind w:left="189" w:right="0" w:firstLine="0"/>
                      <w:jc w:val="lef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w w:val="101"/>
                        <w:sz w:val="19"/>
                      </w:rPr>
                      <w:t>2</w:t>
                    </w:r>
                  </w:p>
                  <w:p>
                    <w:pPr>
                      <w:spacing w:before="151"/>
                      <w:ind w:left="189" w:right="0" w:firstLine="0"/>
                      <w:jc w:val="lef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w w:val="101"/>
                        <w:sz w:val="19"/>
                      </w:rPr>
                      <w:t>1</w:t>
                    </w:r>
                  </w:p>
                  <w:p>
                    <w:pPr>
                      <w:spacing w:before="11" w:line="240" w:lineRule="auto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tabs>
                        <w:tab w:val="left" w:pos="626"/>
                        <w:tab w:val="left" w:pos="995"/>
                        <w:tab w:val="left" w:pos="1349"/>
                      </w:tabs>
                      <w:spacing w:before="0"/>
                      <w:ind w:left="163" w:right="0" w:firstLine="0"/>
                      <w:jc w:val="left"/>
                      <w:rPr>
                        <w:rFonts w:ascii="Times New Roman"/>
                        <w:i/>
                        <w:sz w:val="16"/>
                      </w:rPr>
                    </w:pPr>
                    <w:r>
                      <w:rPr>
                        <w:rFonts w:ascii="Times New Roman"/>
                        <w:position w:val="2"/>
                        <w:sz w:val="19"/>
                      </w:rPr>
                      <w:t>O</w:t>
                    </w:r>
                    <w:r>
                      <w:rPr>
                        <w:rFonts w:ascii="Times New Roman"/>
                        <w:position w:val="2"/>
                        <w:sz w:val="19"/>
                      </w:rPr>
                      <w:tab/>
                    </w:r>
                    <w:r>
                      <w:rPr>
                        <w:rFonts w:ascii="Times New Roman"/>
                        <w:sz w:val="19"/>
                      </w:rPr>
                      <w:t>1</w:t>
                    </w:r>
                    <w:r>
                      <w:rPr>
                        <w:rFonts w:ascii="Times New Roman"/>
                        <w:sz w:val="19"/>
                      </w:rPr>
                      <w:tab/>
                    </w:r>
                    <w:r>
                      <w:rPr>
                        <w:rFonts w:ascii="Times New Roman"/>
                        <w:sz w:val="19"/>
                      </w:rPr>
                      <w:t>2</w:t>
                    </w:r>
                    <w:r>
                      <w:rPr>
                        <w:rFonts w:ascii="Times New Roman"/>
                        <w:sz w:val="19"/>
                      </w:rPr>
                      <w:tab/>
                    </w:r>
                    <w:r>
                      <w:rPr>
                        <w:rFonts w:ascii="Times New Roman"/>
                        <w:sz w:val="19"/>
                      </w:rPr>
                      <w:t>3</w:t>
                    </w:r>
                    <w:r>
                      <w:rPr>
                        <w:rFonts w:ascii="Times New Roman"/>
                        <w:spacing w:val="3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8"/>
                        <w:position w:val="1"/>
                        <w:sz w:val="16"/>
                      </w:rPr>
                      <w:t>x/m</w:t>
                    </w:r>
                  </w:p>
                </w:txbxContent>
              </v:textbox>
            </v:shape>
          </v:group>
        </w:pict>
      </w:r>
      <w:r>
        <w:pict>
          <v:group id="_x0000_s1071" o:spid="_x0000_s1071" o:spt="203" style="position:absolute;left:0pt;margin-left:391.25pt;margin-top:10.15pt;height:66.4pt;width:93.8pt;mso-position-horizontal-relative:page;z-index:251689984;mso-width-relative:page;mso-height-relative:page;" coordorigin="7826,204" coordsize="1876,1328">
            <o:lock v:ext="edit"/>
            <v:shape id="_x0000_s1072" o:spid="_x0000_s1072" style="position:absolute;left:360;top:10334;height:1485;width:2100;" filled="f" stroked="t" coordorigin="360,10334" coordsize="2100,1485" path="m8022,210l7832,1524m8022,210l9694,1524m9694,1524l7832,1524m8936,1524l7855,1369m8936,1524l9226,1157m7855,1369l9226,1157e">
              <v:path arrowok="t"/>
              <v:fill on="f" focussize="0,0"/>
              <v:stroke weight="0.664409448818898pt" color="#000000"/>
              <v:imagedata o:title=""/>
              <o:lock v:ext="edit"/>
            </v:shape>
            <v:shape id="_x0000_s1073" o:spid="_x0000_s1073" o:spt="202" type="#_x0000_t202" style="position:absolute;left:9245;top:996;height:207;width:12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06" w:lineRule="exact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w w:val="104"/>
                        <w:sz w:val="18"/>
                      </w:rPr>
                      <w:t>F</w:t>
                    </w:r>
                  </w:p>
                </w:txbxContent>
              </v:textbox>
            </v:shape>
          </v:group>
        </w:pict>
      </w:r>
      <w:r>
        <w:rPr>
          <w:rFonts w:ascii="Times New Roman"/>
          <w:w w:val="104"/>
          <w:sz w:val="18"/>
        </w:rPr>
        <w:t>A</w:t>
      </w:r>
    </w:p>
    <w:p>
      <w:pPr>
        <w:pStyle w:val="5"/>
        <w:spacing w:before="18"/>
        <w:ind w:left="965"/>
        <w:rPr>
          <w:rFonts w:ascii="Times New Roman"/>
        </w:rPr>
      </w:pPr>
      <w:r>
        <w:pict>
          <v:group id="_x0000_s1074" o:spid="_x0000_s1074" o:spt="203" style="position:absolute;left:0pt;margin-left:99.9pt;margin-top:11.1pt;height:67.65pt;width:72.45pt;mso-position-horizontal-relative:page;z-index:251687936;mso-width-relative:page;mso-height-relative:page;" coordorigin="1999,222" coordsize="1449,1353">
            <o:lock v:ext="edit"/>
            <v:shape id="_x0000_s1075" o:spid="_x0000_s1075" style="position:absolute;left:248;top:10480;height:1424;width:1424;" filled="f" stroked="t" coordorigin="248,10480" coordsize="1424,1424" path="m3368,898l3364,971,3353,1042,3334,1110,3309,1175,3277,1236,3239,1293,3196,1346,3148,1395,3095,1438,3037,1476,2976,1508,2911,1533,2844,1552,2773,1563,2701,1567,2628,1563,2557,1552,2490,1533,2425,1508,2364,1476,2306,1438,2253,1395,2205,1346,2162,1293,2124,1236,2092,1175,2067,1110,2048,1042,2037,971,2033,898,2037,825,2048,755,2067,687,2092,622,2124,561,2162,503,2205,450,2253,402,2306,358,2364,321,2425,289,2490,263,2557,245,2628,233,2701,229,2773,233,2844,245,2911,263,2976,289,3037,321,3095,358,3148,402,3196,450,3239,503,3277,561,3309,622,3334,687,3353,755,3364,825,3368,898xm2149,521l3255,526m2701,898l2701,229m2701,229l2142,1265m2149,521l2142,1265m2701,898l3255,526e">
              <v:path arrowok="t"/>
              <v:fill on="f" focussize="0,0"/>
              <v:stroke weight="0.704330708661417pt" color="#000000"/>
              <v:imagedata o:title=""/>
              <o:lock v:ext="edit"/>
            </v:shape>
            <v:shape id="_x0000_s1076" o:spid="_x0000_s1076" o:spt="202" type="#_x0000_t202" style="position:absolute;left:2012;top:393;height:221;width:15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20" w:lineRule="exact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</w:rPr>
                      <w:t>C</w:t>
                    </w:r>
                  </w:p>
                </w:txbxContent>
              </v:textbox>
            </v:shape>
            <v:shape id="_x0000_s1077" o:spid="_x0000_s1077" o:spt="202" type="#_x0000_t202" style="position:absolute;left:3294;top:393;height:221;width:15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20" w:lineRule="exact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</w:rPr>
                      <w:t>B</w:t>
                    </w:r>
                  </w:p>
                </w:txbxContent>
              </v:textbox>
            </v:shape>
            <v:shape id="_x0000_s1078" o:spid="_x0000_s1078" o:spt="202" type="#_x0000_t202" style="position:absolute;left:2645;top:888;height:221;width:16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20" w:lineRule="exact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</w:rPr>
                      <w:t>O</w:t>
                    </w:r>
                  </w:p>
                </w:txbxContent>
              </v:textbox>
            </v:shape>
            <v:shape id="_x0000_s1079" o:spid="_x0000_s1079" o:spt="202" type="#_x0000_t202" style="position:absolute;left:1998;top:1227;height:221;width:16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20" w:lineRule="exact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</w:rPr>
                      <w:t>D</w:t>
                    </w:r>
                  </w:p>
                </w:txbxContent>
              </v:textbox>
            </v:shape>
          </v:group>
        </w:pict>
      </w:r>
      <w:r>
        <w:rPr>
          <w:rFonts w:ascii="Times New Roman"/>
          <w:w w:val="99"/>
        </w:rPr>
        <w:t>A</w:t>
      </w:r>
    </w:p>
    <w:p>
      <w:pPr>
        <w:pStyle w:val="5"/>
        <w:rPr>
          <w:rFonts w:ascii="Times New Roman"/>
        </w:rPr>
      </w:pPr>
    </w:p>
    <w:p>
      <w:pPr>
        <w:pStyle w:val="5"/>
        <w:rPr>
          <w:rFonts w:ascii="Times New Roman"/>
        </w:rPr>
      </w:pPr>
    </w:p>
    <w:p>
      <w:pPr>
        <w:pStyle w:val="5"/>
        <w:spacing w:before="3"/>
        <w:rPr>
          <w:rFonts w:ascii="Times New Roman"/>
          <w:sz w:val="19"/>
        </w:rPr>
      </w:pPr>
    </w:p>
    <w:p>
      <w:pPr>
        <w:spacing w:before="99"/>
        <w:ind w:left="6020" w:right="0" w:firstLine="0"/>
        <w:jc w:val="left"/>
        <w:rPr>
          <w:rFonts w:ascii="Times New Roman"/>
          <w:sz w:val="18"/>
        </w:rPr>
      </w:pPr>
      <w:r>
        <w:rPr>
          <w:rFonts w:ascii="Times New Roman"/>
          <w:w w:val="104"/>
          <w:sz w:val="18"/>
        </w:rPr>
        <w:t>E</w:t>
      </w:r>
    </w:p>
    <w:p>
      <w:pPr>
        <w:tabs>
          <w:tab w:val="left" w:pos="7205"/>
          <w:tab w:val="left" w:pos="8016"/>
        </w:tabs>
        <w:spacing w:before="62"/>
        <w:ind w:left="6033" w:right="0" w:firstLine="0"/>
        <w:jc w:val="left"/>
        <w:rPr>
          <w:rFonts w:ascii="Times New Roman"/>
          <w:sz w:val="18"/>
        </w:rPr>
      </w:pPr>
      <w:r>
        <w:rPr>
          <w:rFonts w:ascii="Times New Roman"/>
          <w:w w:val="105"/>
          <w:sz w:val="18"/>
        </w:rPr>
        <w:t>B</w:t>
      </w:r>
      <w:r>
        <w:rPr>
          <w:rFonts w:ascii="Times New Roman"/>
          <w:w w:val="105"/>
          <w:sz w:val="18"/>
        </w:rPr>
        <w:tab/>
      </w:r>
      <w:r>
        <w:rPr>
          <w:rFonts w:ascii="Times New Roman"/>
          <w:w w:val="105"/>
          <w:position w:val="-2"/>
          <w:sz w:val="18"/>
        </w:rPr>
        <w:t>D</w:t>
      </w:r>
      <w:r>
        <w:rPr>
          <w:rFonts w:ascii="Times New Roman"/>
          <w:w w:val="105"/>
          <w:position w:val="-2"/>
          <w:sz w:val="18"/>
        </w:rPr>
        <w:tab/>
      </w:r>
      <w:r>
        <w:rPr>
          <w:rFonts w:ascii="Times New Roman"/>
          <w:w w:val="105"/>
          <w:position w:val="1"/>
          <w:sz w:val="18"/>
        </w:rPr>
        <w:t>C</w:t>
      </w:r>
    </w:p>
    <w:p>
      <w:pPr>
        <w:pStyle w:val="5"/>
        <w:spacing w:before="9"/>
        <w:rPr>
          <w:rFonts w:ascii="Times New Roman"/>
          <w:sz w:val="12"/>
        </w:rPr>
      </w:pPr>
    </w:p>
    <w:p>
      <w:pPr>
        <w:pStyle w:val="5"/>
        <w:tabs>
          <w:tab w:val="left" w:pos="3723"/>
          <w:tab w:val="left" w:pos="6622"/>
        </w:tabs>
        <w:spacing w:before="72"/>
        <w:ind w:left="619"/>
        <w:jc w:val="both"/>
      </w:pPr>
      <w:r>
        <w:t>第</w:t>
      </w:r>
      <w:r>
        <w:rPr>
          <w:spacing w:val="-51"/>
        </w:rPr>
        <w:t xml:space="preserve"> </w:t>
      </w:r>
      <w:r>
        <w:t>13</w:t>
      </w:r>
      <w:r>
        <w:rPr>
          <w:spacing w:val="-49"/>
        </w:rPr>
        <w:t xml:space="preserve"> </w:t>
      </w:r>
      <w:r>
        <w:t>题图</w:t>
      </w:r>
      <w:r>
        <w:tab/>
      </w:r>
      <w:r>
        <w:t>第</w:t>
      </w:r>
      <w:r>
        <w:rPr>
          <w:spacing w:val="-52"/>
        </w:rPr>
        <w:t xml:space="preserve"> </w:t>
      </w:r>
      <w:r>
        <w:t>15</w:t>
      </w:r>
      <w:r>
        <w:rPr>
          <w:spacing w:val="-50"/>
        </w:rPr>
        <w:t xml:space="preserve"> </w:t>
      </w:r>
      <w:r>
        <w:t>题图</w:t>
      </w:r>
      <w:r>
        <w:tab/>
      </w:r>
      <w:r>
        <w:t>第</w:t>
      </w:r>
      <w:r>
        <w:rPr>
          <w:spacing w:val="-50"/>
        </w:rPr>
        <w:t xml:space="preserve"> </w:t>
      </w:r>
      <w:r>
        <w:t>16</w:t>
      </w:r>
      <w:r>
        <w:rPr>
          <w:spacing w:val="-49"/>
        </w:rPr>
        <w:t xml:space="preserve"> </w:t>
      </w:r>
      <w:r>
        <w:t>题图</w:t>
      </w:r>
    </w:p>
    <w:p>
      <w:pPr>
        <w:pStyle w:val="11"/>
        <w:numPr>
          <w:ilvl w:val="0"/>
          <w:numId w:val="1"/>
        </w:numPr>
        <w:tabs>
          <w:tab w:val="left" w:pos="373"/>
          <w:tab w:val="left" w:pos="5601"/>
        </w:tabs>
        <w:spacing w:before="55" w:after="0" w:line="292" w:lineRule="auto"/>
        <w:ind w:left="120" w:right="117" w:firstLine="0"/>
        <w:jc w:val="both"/>
        <w:rPr>
          <w:rFonts w:ascii="Times New Roman" w:eastAsia="Times New Roman"/>
          <w:sz w:val="18"/>
        </w:rPr>
      </w:pPr>
      <w:r>
        <w:rPr>
          <w:sz w:val="20"/>
        </w:rPr>
        <w:t>设计人体雕像时</w:t>
      </w:r>
      <w:r>
        <w:rPr>
          <w:spacing w:val="-20"/>
          <w:sz w:val="20"/>
        </w:rPr>
        <w:t>，</w:t>
      </w:r>
      <w:r>
        <w:rPr>
          <w:sz w:val="20"/>
        </w:rPr>
        <w:t>使雕像的上</w:t>
      </w:r>
      <w:r>
        <w:rPr>
          <w:spacing w:val="-20"/>
          <w:sz w:val="20"/>
        </w:rPr>
        <w:t>部</w:t>
      </w:r>
      <w:r>
        <w:rPr>
          <w:sz w:val="20"/>
        </w:rPr>
        <w:t>（腰以上</w:t>
      </w:r>
      <w:r>
        <w:rPr>
          <w:spacing w:val="-22"/>
          <w:sz w:val="20"/>
        </w:rPr>
        <w:t>）</w:t>
      </w:r>
      <w:r>
        <w:rPr>
          <w:sz w:val="20"/>
        </w:rPr>
        <w:t>与下</w:t>
      </w:r>
      <w:r>
        <w:rPr>
          <w:spacing w:val="-22"/>
          <w:sz w:val="20"/>
        </w:rPr>
        <w:t>部</w:t>
      </w:r>
      <w:r>
        <w:rPr>
          <w:sz w:val="20"/>
        </w:rPr>
        <w:t>（腰以下</w:t>
      </w:r>
      <w:r>
        <w:rPr>
          <w:spacing w:val="-22"/>
          <w:sz w:val="20"/>
        </w:rPr>
        <w:t>）</w:t>
      </w:r>
      <w:r>
        <w:rPr>
          <w:sz w:val="20"/>
        </w:rPr>
        <w:t>的高度比</w:t>
      </w:r>
      <w:r>
        <w:rPr>
          <w:spacing w:val="-22"/>
          <w:sz w:val="20"/>
        </w:rPr>
        <w:t>，</w:t>
      </w:r>
      <w:r>
        <w:rPr>
          <w:sz w:val="20"/>
        </w:rPr>
        <w:t>等于下部与全</w:t>
      </w:r>
      <w:r>
        <w:rPr>
          <w:spacing w:val="-20"/>
          <w:sz w:val="20"/>
        </w:rPr>
        <w:t>部</w:t>
      </w:r>
      <w:r>
        <w:rPr>
          <w:sz w:val="20"/>
        </w:rPr>
        <w:t>（全身</w:t>
      </w:r>
      <w:r>
        <w:rPr>
          <w:spacing w:val="-8"/>
          <w:sz w:val="20"/>
        </w:rPr>
        <w:t>）</w:t>
      </w:r>
      <w:r>
        <w:rPr>
          <w:sz w:val="20"/>
        </w:rPr>
        <w:t>的高度比</w:t>
      </w:r>
      <w:r>
        <w:rPr>
          <w:spacing w:val="-8"/>
          <w:sz w:val="20"/>
        </w:rPr>
        <w:t>，</w:t>
      </w:r>
      <w:r>
        <w:rPr>
          <w:sz w:val="20"/>
        </w:rPr>
        <w:t>可以增加视觉美感</w:t>
      </w:r>
      <w:r>
        <w:rPr>
          <w:spacing w:val="-8"/>
          <w:sz w:val="20"/>
        </w:rPr>
        <w:t>．</w:t>
      </w:r>
      <w:r>
        <w:rPr>
          <w:sz w:val="20"/>
        </w:rPr>
        <w:t>按此比例</w:t>
      </w:r>
      <w:r>
        <w:rPr>
          <w:spacing w:val="-8"/>
          <w:sz w:val="20"/>
        </w:rPr>
        <w:t>，</w:t>
      </w:r>
      <w:r>
        <w:rPr>
          <w:sz w:val="20"/>
        </w:rPr>
        <w:t>如果雕像的高为</w:t>
      </w:r>
      <w:r>
        <w:rPr>
          <w:spacing w:val="-53"/>
          <w:sz w:val="20"/>
        </w:rPr>
        <w:t xml:space="preserve"> </w:t>
      </w:r>
      <w:r>
        <w:rPr>
          <w:rFonts w:ascii="Times New Roman" w:eastAsia="Times New Roman"/>
          <w:sz w:val="20"/>
        </w:rPr>
        <w:t>2</w:t>
      </w:r>
      <w:r>
        <w:rPr>
          <w:rFonts w:ascii="Times New Roman" w:eastAsia="Times New Roman"/>
          <w:spacing w:val="-2"/>
          <w:sz w:val="20"/>
        </w:rPr>
        <w:t xml:space="preserve"> </w:t>
      </w:r>
      <w:r>
        <w:rPr>
          <w:rFonts w:ascii="Times New Roman" w:eastAsia="Times New Roman"/>
          <w:i/>
          <w:spacing w:val="-4"/>
          <w:sz w:val="20"/>
        </w:rPr>
        <w:t>m</w:t>
      </w:r>
      <w:r>
        <w:rPr>
          <w:spacing w:val="-4"/>
          <w:sz w:val="20"/>
        </w:rPr>
        <w:t>，</w:t>
      </w:r>
      <w:r>
        <w:rPr>
          <w:sz w:val="20"/>
        </w:rPr>
        <w:t>那么上部应设计为多高？ 设雕像的上部高</w:t>
      </w:r>
      <w:r>
        <w:rPr>
          <w:spacing w:val="-53"/>
          <w:sz w:val="20"/>
        </w:rPr>
        <w:t xml:space="preserve"> </w:t>
      </w:r>
      <w:r>
        <w:rPr>
          <w:rFonts w:ascii="Times New Roman" w:eastAsia="Times New Roman"/>
          <w:i/>
          <w:sz w:val="20"/>
        </w:rPr>
        <w:t>x</w:t>
      </w:r>
      <w:r>
        <w:rPr>
          <w:rFonts w:ascii="Times New Roman" w:eastAsia="Times New Roman"/>
          <w:i/>
          <w:spacing w:val="-3"/>
          <w:sz w:val="20"/>
        </w:rPr>
        <w:t xml:space="preserve"> </w:t>
      </w:r>
      <w:r>
        <w:rPr>
          <w:rFonts w:ascii="Times New Roman" w:eastAsia="Times New Roman"/>
          <w:i/>
          <w:sz w:val="20"/>
        </w:rPr>
        <w:t>m</w:t>
      </w:r>
      <w:r>
        <w:rPr>
          <w:sz w:val="20"/>
        </w:rPr>
        <w:t>，列方程，并化成一般形式是</w:t>
      </w:r>
      <w:r>
        <w:rPr>
          <w:rFonts w:ascii="Times New Roman" w:eastAsia="Times New Roman"/>
          <w:sz w:val="20"/>
          <w:u w:val="single"/>
        </w:rPr>
        <w:t xml:space="preserve"> </w:t>
      </w:r>
      <w:r>
        <w:rPr>
          <w:rFonts w:ascii="Times New Roman" w:eastAsia="Times New Roman"/>
          <w:sz w:val="20"/>
          <w:u w:val="single"/>
        </w:rPr>
        <w:tab/>
      </w:r>
    </w:p>
    <w:p>
      <w:pPr>
        <w:pStyle w:val="11"/>
        <w:numPr>
          <w:ilvl w:val="0"/>
          <w:numId w:val="1"/>
        </w:numPr>
        <w:tabs>
          <w:tab w:val="left" w:pos="423"/>
          <w:tab w:val="left" w:pos="7264"/>
        </w:tabs>
        <w:spacing w:before="0" w:after="0" w:line="292" w:lineRule="auto"/>
        <w:ind w:left="120" w:right="129" w:firstLine="0"/>
        <w:jc w:val="both"/>
        <w:rPr>
          <w:sz w:val="18"/>
        </w:rPr>
      </w:pPr>
      <w:r>
        <w:rPr>
          <w:sz w:val="20"/>
        </w:rPr>
        <w:t>如图，池中心竖直水管的顶端安一个喷水头，使喷出的抛物线形水柱在与池中心的水平距</w:t>
      </w:r>
      <w:r>
        <w:rPr>
          <w:spacing w:val="-15"/>
          <w:sz w:val="20"/>
        </w:rPr>
        <w:t>离</w:t>
      </w:r>
      <w:r>
        <w:rPr>
          <w:sz w:val="20"/>
        </w:rPr>
        <w:t>为</w:t>
      </w:r>
      <w:r>
        <w:rPr>
          <w:spacing w:val="-53"/>
          <w:sz w:val="20"/>
        </w:rPr>
        <w:t xml:space="preserve"> </w:t>
      </w:r>
      <w:r>
        <w:rPr>
          <w:sz w:val="20"/>
        </w:rPr>
        <w:t>1m</w:t>
      </w:r>
      <w:r>
        <w:rPr>
          <w:spacing w:val="-51"/>
          <w:sz w:val="20"/>
        </w:rPr>
        <w:t xml:space="preserve"> </w:t>
      </w:r>
      <w:r>
        <w:rPr>
          <w:sz w:val="20"/>
        </w:rPr>
        <w:t>处达到最高，高度为</w:t>
      </w:r>
      <w:r>
        <w:rPr>
          <w:spacing w:val="-51"/>
          <w:sz w:val="20"/>
        </w:rPr>
        <w:t xml:space="preserve"> </w:t>
      </w:r>
      <w:r>
        <w:rPr>
          <w:sz w:val="20"/>
        </w:rPr>
        <w:t>3m，水柱落地处离池中心</w:t>
      </w:r>
      <w:r>
        <w:rPr>
          <w:spacing w:val="-52"/>
          <w:sz w:val="20"/>
        </w:rPr>
        <w:t xml:space="preserve"> </w:t>
      </w:r>
      <w:r>
        <w:rPr>
          <w:sz w:val="20"/>
        </w:rPr>
        <w:t>3m，水管的长为</w:t>
      </w:r>
      <w:r>
        <w:rPr>
          <w:rFonts w:ascii="Times New Roman" w:eastAsia="Times New Roman"/>
          <w:sz w:val="20"/>
          <w:u w:val="single"/>
        </w:rPr>
        <w:t xml:space="preserve"> </w:t>
      </w:r>
      <w:r>
        <w:rPr>
          <w:rFonts w:ascii="Times New Roman" w:eastAsia="Times New Roman"/>
          <w:sz w:val="20"/>
          <w:u w:val="single"/>
        </w:rPr>
        <w:tab/>
      </w:r>
    </w:p>
    <w:p>
      <w:pPr>
        <w:pStyle w:val="11"/>
        <w:numPr>
          <w:ilvl w:val="0"/>
          <w:numId w:val="1"/>
        </w:numPr>
        <w:tabs>
          <w:tab w:val="left" w:pos="373"/>
        </w:tabs>
        <w:spacing w:before="18" w:after="0" w:line="240" w:lineRule="auto"/>
        <w:ind w:left="372" w:right="0" w:hanging="253"/>
        <w:jc w:val="both"/>
        <w:rPr>
          <w:rFonts w:ascii="Times New Roman" w:hAnsi="Times New Roman" w:eastAsia="Times New Roman"/>
          <w:sz w:val="18"/>
        </w:rPr>
      </w:pPr>
      <w:r>
        <w:rPr>
          <w:sz w:val="20"/>
        </w:rPr>
        <w:t>在</w:t>
      </w:r>
      <w:r>
        <w:rPr>
          <w:rFonts w:hint="eastAsia" w:ascii="黑体" w:hAnsi="黑体" w:eastAsia="黑体"/>
          <w:sz w:val="20"/>
        </w:rPr>
        <w:t>△</w:t>
      </w:r>
      <w:r>
        <w:rPr>
          <w:rFonts w:ascii="Times New Roman" w:hAnsi="Times New Roman" w:eastAsia="Times New Roman"/>
          <w:i/>
          <w:sz w:val="20"/>
        </w:rPr>
        <w:t>ABC</w:t>
      </w:r>
      <w:r>
        <w:rPr>
          <w:rFonts w:ascii="Times New Roman" w:hAnsi="Times New Roman" w:eastAsia="Times New Roman"/>
          <w:i/>
          <w:spacing w:val="-2"/>
          <w:sz w:val="20"/>
        </w:rPr>
        <w:t xml:space="preserve"> </w:t>
      </w:r>
      <w:r>
        <w:rPr>
          <w:sz w:val="20"/>
        </w:rPr>
        <w:t>中，</w:t>
      </w:r>
      <w:r>
        <w:rPr>
          <w:rFonts w:ascii="Times New Roman" w:hAnsi="Times New Roman" w:eastAsia="Times New Roman"/>
          <w:i/>
          <w:sz w:val="20"/>
        </w:rPr>
        <w:t>AB</w:t>
      </w:r>
      <w:r>
        <w:rPr>
          <w:rFonts w:ascii="Times New Roman" w:hAnsi="Times New Roman" w:eastAsia="Times New Roman"/>
          <w:sz w:val="20"/>
        </w:rPr>
        <w:t>=5</w:t>
      </w:r>
      <w:r>
        <w:rPr>
          <w:sz w:val="20"/>
        </w:rPr>
        <w:t>，</w:t>
      </w:r>
      <w:r>
        <w:rPr>
          <w:rFonts w:ascii="Times New Roman" w:hAnsi="Times New Roman" w:eastAsia="Times New Roman"/>
          <w:i/>
          <w:sz w:val="20"/>
        </w:rPr>
        <w:t>AC</w:t>
      </w:r>
      <w:r>
        <w:rPr>
          <w:rFonts w:ascii="Times New Roman" w:hAnsi="Times New Roman" w:eastAsia="Times New Roman"/>
          <w:sz w:val="20"/>
        </w:rPr>
        <w:t>=8</w:t>
      </w:r>
      <w:r>
        <w:rPr>
          <w:sz w:val="20"/>
        </w:rPr>
        <w:t>，</w:t>
      </w:r>
      <w:r>
        <w:rPr>
          <w:rFonts w:ascii="Times New Roman" w:hAnsi="Times New Roman" w:eastAsia="Times New Roman"/>
          <w:i/>
          <w:sz w:val="20"/>
        </w:rPr>
        <w:t>BC</w:t>
      </w:r>
      <w:r>
        <w:rPr>
          <w:rFonts w:ascii="Times New Roman" w:hAnsi="Times New Roman" w:eastAsia="Times New Roman"/>
          <w:sz w:val="20"/>
        </w:rPr>
        <w:t>=7</w:t>
      </w:r>
      <w:r>
        <w:rPr>
          <w:spacing w:val="-17"/>
          <w:sz w:val="20"/>
        </w:rPr>
        <w:t xml:space="preserve">，点 </w:t>
      </w:r>
      <w:r>
        <w:rPr>
          <w:rFonts w:ascii="Times New Roman" w:hAnsi="Times New Roman" w:eastAsia="Times New Roman"/>
          <w:i/>
          <w:sz w:val="20"/>
        </w:rPr>
        <w:t xml:space="preserve">D </w:t>
      </w:r>
      <w:r>
        <w:rPr>
          <w:spacing w:val="-27"/>
          <w:sz w:val="21"/>
        </w:rPr>
        <w:t xml:space="preserve">是 </w:t>
      </w:r>
      <w:r>
        <w:rPr>
          <w:rFonts w:ascii="Times New Roman" w:hAnsi="Times New Roman" w:eastAsia="Times New Roman"/>
          <w:i/>
          <w:sz w:val="20"/>
        </w:rPr>
        <w:t>BC</w:t>
      </w:r>
      <w:r>
        <w:rPr>
          <w:rFonts w:ascii="Times New Roman" w:hAnsi="Times New Roman" w:eastAsia="Times New Roman"/>
          <w:i/>
          <w:spacing w:val="-1"/>
          <w:sz w:val="20"/>
        </w:rPr>
        <w:t xml:space="preserve"> </w:t>
      </w:r>
      <w:r>
        <w:rPr>
          <w:sz w:val="20"/>
        </w:rPr>
        <w:t>上一动点，</w:t>
      </w:r>
      <w:r>
        <w:rPr>
          <w:rFonts w:ascii="Times New Roman" w:hAnsi="Times New Roman" w:eastAsia="Times New Roman"/>
          <w:i/>
          <w:sz w:val="21"/>
        </w:rPr>
        <w:t>DE</w:t>
      </w:r>
      <w:r>
        <w:rPr>
          <w:sz w:val="21"/>
        </w:rPr>
        <w:t>⊥</w:t>
      </w:r>
      <w:r>
        <w:rPr>
          <w:rFonts w:ascii="Times New Roman" w:hAnsi="Times New Roman" w:eastAsia="Times New Roman"/>
          <w:i/>
          <w:sz w:val="21"/>
        </w:rPr>
        <w:t>AB</w:t>
      </w:r>
      <w:r>
        <w:rPr>
          <w:rFonts w:ascii="Times New Roman" w:hAnsi="Times New Roman" w:eastAsia="Times New Roman"/>
          <w:i/>
          <w:spacing w:val="-1"/>
          <w:sz w:val="21"/>
        </w:rPr>
        <w:t xml:space="preserve"> </w:t>
      </w:r>
      <w:r>
        <w:rPr>
          <w:spacing w:val="-28"/>
          <w:sz w:val="21"/>
        </w:rPr>
        <w:t xml:space="preserve">于 </w:t>
      </w:r>
      <w:r>
        <w:rPr>
          <w:rFonts w:ascii="Times New Roman" w:hAnsi="Times New Roman" w:eastAsia="Times New Roman"/>
          <w:i/>
          <w:sz w:val="21"/>
        </w:rPr>
        <w:t>E</w:t>
      </w:r>
      <w:r>
        <w:rPr>
          <w:sz w:val="21"/>
        </w:rPr>
        <w:t>，</w:t>
      </w:r>
      <w:r>
        <w:rPr>
          <w:rFonts w:ascii="Times New Roman" w:hAnsi="Times New Roman" w:eastAsia="Times New Roman"/>
          <w:i/>
          <w:sz w:val="21"/>
        </w:rPr>
        <w:t>DF</w:t>
      </w:r>
      <w:r>
        <w:rPr>
          <w:sz w:val="21"/>
        </w:rPr>
        <w:t>⊥</w:t>
      </w:r>
      <w:r>
        <w:rPr>
          <w:rFonts w:ascii="Times New Roman" w:hAnsi="Times New Roman" w:eastAsia="Times New Roman"/>
          <w:i/>
          <w:sz w:val="21"/>
        </w:rPr>
        <w:t>AC</w:t>
      </w:r>
      <w:r>
        <w:rPr>
          <w:rFonts w:ascii="Times New Roman" w:hAnsi="Times New Roman" w:eastAsia="Times New Roman"/>
          <w:i/>
          <w:spacing w:val="-2"/>
          <w:sz w:val="21"/>
        </w:rPr>
        <w:t xml:space="preserve"> </w:t>
      </w:r>
      <w:r>
        <w:rPr>
          <w:spacing w:val="-28"/>
          <w:sz w:val="21"/>
        </w:rPr>
        <w:t xml:space="preserve">于 </w:t>
      </w:r>
      <w:r>
        <w:rPr>
          <w:rFonts w:ascii="Times New Roman" w:hAnsi="Times New Roman" w:eastAsia="Times New Roman"/>
          <w:i/>
          <w:sz w:val="21"/>
        </w:rPr>
        <w:t>F</w:t>
      </w:r>
      <w:r>
        <w:rPr>
          <w:rFonts w:ascii="Times New Roman" w:hAnsi="Times New Roman" w:eastAsia="Times New Roman"/>
          <w:sz w:val="21"/>
        </w:rPr>
        <w:t>,</w:t>
      </w:r>
    </w:p>
    <w:p>
      <w:pPr>
        <w:tabs>
          <w:tab w:val="left" w:pos="3461"/>
        </w:tabs>
        <w:spacing w:before="89"/>
        <w:ind w:left="120" w:right="0" w:firstLine="0"/>
        <w:jc w:val="both"/>
        <w:rPr>
          <w:rFonts w:ascii="Times New Roman" w:eastAsia="Times New Roman"/>
          <w:sz w:val="21"/>
        </w:rPr>
      </w:pPr>
      <w:r>
        <w:rPr>
          <w:sz w:val="21"/>
        </w:rPr>
        <w:t>线</w:t>
      </w:r>
      <w:r>
        <w:rPr>
          <w:spacing w:val="50"/>
          <w:sz w:val="21"/>
        </w:rPr>
        <w:t>段</w:t>
      </w:r>
      <w:r>
        <w:rPr>
          <w:rFonts w:ascii="Times New Roman" w:eastAsia="Times New Roman"/>
          <w:sz w:val="21"/>
        </w:rPr>
        <w:t>EF</w:t>
      </w:r>
      <w:r>
        <w:rPr>
          <w:rFonts w:ascii="Times New Roman" w:eastAsia="Times New Roman"/>
          <w:spacing w:val="3"/>
          <w:sz w:val="21"/>
        </w:rPr>
        <w:t xml:space="preserve"> </w:t>
      </w:r>
      <w:r>
        <w:rPr>
          <w:sz w:val="21"/>
        </w:rPr>
        <w:t>的最小</w:t>
      </w:r>
      <w:r>
        <w:rPr>
          <w:spacing w:val="-3"/>
          <w:sz w:val="21"/>
        </w:rPr>
        <w:t>值</w:t>
      </w:r>
      <w:r>
        <w:rPr>
          <w:sz w:val="21"/>
        </w:rPr>
        <w:t>为</w:t>
      </w:r>
      <w:r>
        <w:rPr>
          <w:rFonts w:ascii="Times New Roman" w:eastAsia="Times New Roman"/>
          <w:sz w:val="21"/>
          <w:u w:val="single"/>
        </w:rPr>
        <w:t xml:space="preserve"> </w:t>
      </w:r>
      <w:r>
        <w:rPr>
          <w:rFonts w:ascii="Times New Roman" w:eastAsia="Times New Roman"/>
          <w:sz w:val="21"/>
          <w:u w:val="single"/>
        </w:rPr>
        <w:tab/>
      </w:r>
    </w:p>
    <w:p>
      <w:pPr>
        <w:pStyle w:val="5"/>
        <w:rPr>
          <w:rFonts w:ascii="Times New Roman"/>
        </w:rPr>
      </w:pPr>
    </w:p>
    <w:p>
      <w:pPr>
        <w:pStyle w:val="5"/>
        <w:spacing w:before="2"/>
        <w:rPr>
          <w:rFonts w:ascii="Times New Roman"/>
          <w:sz w:val="17"/>
        </w:rPr>
      </w:pPr>
    </w:p>
    <w:p>
      <w:pPr>
        <w:pStyle w:val="4"/>
      </w:pPr>
      <w:r>
        <w:t xml:space="preserve">三、解答题（共 </w:t>
      </w:r>
      <w:r>
        <w:rPr>
          <w:rFonts w:ascii="Calibri" w:eastAsia="Calibri"/>
        </w:rPr>
        <w:t xml:space="preserve">8 </w:t>
      </w:r>
      <w:r>
        <w:t xml:space="preserve">题，共 </w:t>
      </w:r>
      <w:r>
        <w:rPr>
          <w:rFonts w:ascii="Calibri" w:eastAsia="Calibri"/>
        </w:rPr>
        <w:t xml:space="preserve">72 </w:t>
      </w:r>
      <w:r>
        <w:t>分）</w:t>
      </w:r>
    </w:p>
    <w:p>
      <w:pPr>
        <w:spacing w:before="51"/>
        <w:ind w:left="120" w:right="0" w:firstLine="0"/>
        <w:jc w:val="left"/>
        <w:rPr>
          <w:rFonts w:ascii="Times New Roman" w:hAnsi="Times New Roman"/>
          <w:sz w:val="23"/>
        </w:rPr>
      </w:pPr>
      <w:r>
        <w:rPr>
          <w:rFonts w:ascii="Calibri" w:hAnsi="Calibri"/>
          <w:sz w:val="20"/>
        </w:rPr>
        <w:t>17</w:t>
      </w:r>
      <w:r>
        <w:rPr>
          <w:rFonts w:ascii="Calibri" w:hAnsi="Calibri"/>
          <w:b/>
          <w:sz w:val="20"/>
        </w:rPr>
        <w:t>.</w:t>
      </w:r>
      <w:r>
        <w:rPr>
          <w:sz w:val="20"/>
        </w:rPr>
        <w:t xml:space="preserve">（本题 </w:t>
      </w:r>
      <w:r>
        <w:rPr>
          <w:rFonts w:ascii="Calibri" w:hAnsi="Calibri"/>
          <w:sz w:val="20"/>
        </w:rPr>
        <w:t xml:space="preserve">8 </w:t>
      </w:r>
      <w:r>
        <w:rPr>
          <w:sz w:val="20"/>
        </w:rPr>
        <w:t xml:space="preserve">分）解方程： </w:t>
      </w:r>
      <w:r>
        <w:rPr>
          <w:rFonts w:ascii="Times New Roman" w:hAnsi="Times New Roman"/>
          <w:i/>
          <w:sz w:val="23"/>
        </w:rPr>
        <w:t>x</w:t>
      </w:r>
      <w:r>
        <w:rPr>
          <w:rFonts w:ascii="Times New Roman" w:hAnsi="Times New Roman"/>
          <w:position w:val="10"/>
          <w:sz w:val="13"/>
        </w:rPr>
        <w:t xml:space="preserve">2 </w:t>
      </w:r>
      <w:r>
        <w:rPr>
          <w:rFonts w:ascii="Symbol" w:hAnsi="Symbol"/>
          <w:sz w:val="23"/>
        </w:rPr>
        <w:t></w:t>
      </w:r>
      <w:r>
        <w:rPr>
          <w:rFonts w:ascii="Times New Roman" w:hAnsi="Times New Roman"/>
          <w:sz w:val="23"/>
        </w:rPr>
        <w:t xml:space="preserve"> 6</w:t>
      </w:r>
      <w:r>
        <w:rPr>
          <w:rFonts w:ascii="Times New Roman" w:hAnsi="Times New Roman"/>
          <w:i/>
          <w:sz w:val="23"/>
        </w:rPr>
        <w:t xml:space="preserve">x </w:t>
      </w:r>
      <w:r>
        <w:rPr>
          <w:rFonts w:ascii="Symbol" w:hAnsi="Symbol"/>
          <w:sz w:val="23"/>
        </w:rPr>
        <w:t></w:t>
      </w:r>
      <w:r>
        <w:rPr>
          <w:rFonts w:ascii="Times New Roman" w:hAnsi="Times New Roman"/>
          <w:sz w:val="23"/>
        </w:rPr>
        <w:t xml:space="preserve"> 4 </w:t>
      </w:r>
      <w:r>
        <w:rPr>
          <w:rFonts w:ascii="Symbol" w:hAnsi="Symbol"/>
          <w:sz w:val="23"/>
        </w:rPr>
        <w:t></w:t>
      </w:r>
      <w:r>
        <w:rPr>
          <w:rFonts w:ascii="Times New Roman" w:hAnsi="Times New Roman"/>
          <w:sz w:val="23"/>
        </w:rPr>
        <w:t xml:space="preserve"> 0</w:t>
      </w:r>
    </w:p>
    <w:p>
      <w:pPr>
        <w:pStyle w:val="5"/>
        <w:rPr>
          <w:rFonts w:ascii="Times New Roman"/>
        </w:rPr>
      </w:pPr>
    </w:p>
    <w:p>
      <w:pPr>
        <w:pStyle w:val="5"/>
        <w:rPr>
          <w:rFonts w:ascii="Times New Roman"/>
        </w:rPr>
      </w:pPr>
    </w:p>
    <w:p>
      <w:pPr>
        <w:pStyle w:val="5"/>
        <w:rPr>
          <w:rFonts w:ascii="Times New Roman"/>
        </w:rPr>
      </w:pPr>
    </w:p>
    <w:p>
      <w:pPr>
        <w:pStyle w:val="5"/>
        <w:rPr>
          <w:rFonts w:ascii="Times New Roman"/>
        </w:rPr>
      </w:pPr>
    </w:p>
    <w:p>
      <w:pPr>
        <w:pStyle w:val="5"/>
        <w:rPr>
          <w:rFonts w:ascii="Times New Roman"/>
        </w:rPr>
      </w:pPr>
    </w:p>
    <w:p>
      <w:pPr>
        <w:pStyle w:val="5"/>
        <w:rPr>
          <w:rFonts w:ascii="Times New Roman"/>
        </w:rPr>
      </w:pPr>
    </w:p>
    <w:p>
      <w:pPr>
        <w:pStyle w:val="5"/>
        <w:spacing w:before="7"/>
        <w:rPr>
          <w:rFonts w:ascii="Times New Roman"/>
          <w:sz w:val="19"/>
        </w:rPr>
      </w:pPr>
    </w:p>
    <w:p>
      <w:pPr>
        <w:spacing w:before="78"/>
        <w:ind w:left="120" w:right="0" w:firstLine="0"/>
        <w:jc w:val="left"/>
        <w:rPr>
          <w:sz w:val="20"/>
        </w:rPr>
      </w:pPr>
      <w:r>
        <w:rPr>
          <w:rFonts w:ascii="Times New Roman" w:hAnsi="Times New Roman" w:eastAsia="Times New Roman"/>
          <w:sz w:val="20"/>
        </w:rPr>
        <w:t>18.</w:t>
      </w:r>
      <w:r>
        <w:rPr>
          <w:sz w:val="20"/>
        </w:rPr>
        <w:t xml:space="preserve">（本题 </w:t>
      </w:r>
      <w:r>
        <w:rPr>
          <w:rFonts w:ascii="Calibri" w:hAnsi="Calibri" w:eastAsia="Calibri"/>
          <w:sz w:val="20"/>
        </w:rPr>
        <w:t xml:space="preserve">8 </w:t>
      </w:r>
      <w:r>
        <w:rPr>
          <w:sz w:val="20"/>
        </w:rPr>
        <w:t>分）如图，</w:t>
      </w:r>
      <w:r>
        <w:rPr>
          <w:rFonts w:ascii="Times New Roman" w:hAnsi="Times New Roman" w:eastAsia="Times New Roman"/>
          <w:i/>
          <w:sz w:val="20"/>
        </w:rPr>
        <w:t>A</w:t>
      </w:r>
      <w:r>
        <w:rPr>
          <w:sz w:val="20"/>
        </w:rPr>
        <w:t>，</w:t>
      </w:r>
      <w:r>
        <w:rPr>
          <w:rFonts w:ascii="Times New Roman" w:hAnsi="Times New Roman" w:eastAsia="Times New Roman"/>
          <w:i/>
          <w:sz w:val="20"/>
        </w:rPr>
        <w:t xml:space="preserve">B </w:t>
      </w:r>
      <w:r>
        <w:rPr>
          <w:sz w:val="20"/>
        </w:rPr>
        <w:t>是</w:t>
      </w:r>
      <w:r>
        <w:rPr>
          <w:rFonts w:hint="eastAsia" w:ascii="黑体" w:hAnsi="黑体" w:eastAsia="黑体"/>
          <w:sz w:val="20"/>
        </w:rPr>
        <w:t>⊙</w:t>
      </w:r>
      <w:r>
        <w:rPr>
          <w:rFonts w:ascii="Times New Roman" w:hAnsi="Times New Roman" w:eastAsia="Times New Roman"/>
          <w:i/>
          <w:sz w:val="20"/>
        </w:rPr>
        <w:t xml:space="preserve">O </w:t>
      </w:r>
      <w:r>
        <w:rPr>
          <w:sz w:val="20"/>
        </w:rPr>
        <w:t>上两点，∠</w:t>
      </w:r>
      <w:r>
        <w:rPr>
          <w:rFonts w:ascii="Times New Roman" w:hAnsi="Times New Roman" w:eastAsia="Times New Roman"/>
          <w:i/>
          <w:sz w:val="20"/>
        </w:rPr>
        <w:t>AOB</w:t>
      </w:r>
      <w:r>
        <w:rPr>
          <w:sz w:val="20"/>
        </w:rPr>
        <w:t>＝</w:t>
      </w:r>
      <w:r>
        <w:rPr>
          <w:rFonts w:ascii="Times New Roman" w:hAnsi="Times New Roman" w:eastAsia="Times New Roman"/>
          <w:sz w:val="20"/>
        </w:rPr>
        <w:t>120°</w:t>
      </w:r>
      <w:r>
        <w:rPr>
          <w:sz w:val="20"/>
        </w:rPr>
        <w:t>，</w:t>
      </w:r>
      <w:r>
        <w:rPr>
          <w:rFonts w:ascii="Times New Roman" w:hAnsi="Times New Roman" w:eastAsia="Times New Roman"/>
          <w:i/>
          <w:sz w:val="20"/>
        </w:rPr>
        <w:t xml:space="preserve">C </w:t>
      </w:r>
      <w:r>
        <w:rPr>
          <w:sz w:val="20"/>
        </w:rPr>
        <w:t xml:space="preserve">为弧 </w:t>
      </w:r>
      <w:r>
        <w:rPr>
          <w:rFonts w:ascii="Times New Roman" w:hAnsi="Times New Roman" w:eastAsia="Times New Roman"/>
          <w:i/>
          <w:sz w:val="20"/>
        </w:rPr>
        <w:t xml:space="preserve">AB </w:t>
      </w:r>
      <w:r>
        <w:rPr>
          <w:sz w:val="20"/>
        </w:rPr>
        <w:t>的中点，求证：四边形</w:t>
      </w:r>
    </w:p>
    <w:p>
      <w:pPr>
        <w:spacing w:before="56"/>
        <w:ind w:left="120" w:right="0" w:firstLine="0"/>
        <w:jc w:val="left"/>
        <w:rPr>
          <w:rFonts w:ascii="Times New Roman" w:eastAsia="Times New Roman"/>
          <w:sz w:val="20"/>
        </w:rPr>
      </w:pPr>
      <w:r>
        <w:rPr>
          <w:rFonts w:ascii="Times New Roman" w:eastAsia="Times New Roman"/>
          <w:i/>
          <w:sz w:val="20"/>
        </w:rPr>
        <w:t xml:space="preserve">OACB </w:t>
      </w:r>
      <w:r>
        <w:rPr>
          <w:sz w:val="20"/>
        </w:rPr>
        <w:t>是菱形</w:t>
      </w:r>
      <w:r>
        <w:rPr>
          <w:rFonts w:ascii="Times New Roman" w:eastAsia="Times New Roman"/>
          <w:sz w:val="20"/>
        </w:rPr>
        <w:t>.</w:t>
      </w:r>
    </w:p>
    <w:p>
      <w:pPr>
        <w:pStyle w:val="5"/>
        <w:rPr>
          <w:rFonts w:ascii="Times New Roman"/>
        </w:rPr>
      </w:pPr>
    </w:p>
    <w:p>
      <w:pPr>
        <w:pStyle w:val="5"/>
        <w:rPr>
          <w:rFonts w:ascii="Times New Roman"/>
        </w:rPr>
      </w:pPr>
    </w:p>
    <w:p>
      <w:pPr>
        <w:pStyle w:val="5"/>
        <w:rPr>
          <w:rFonts w:ascii="Times New Roman"/>
        </w:rPr>
      </w:pPr>
    </w:p>
    <w:p>
      <w:pPr>
        <w:pStyle w:val="5"/>
        <w:rPr>
          <w:rFonts w:ascii="Times New Roman"/>
        </w:rPr>
      </w:pPr>
    </w:p>
    <w:p>
      <w:pPr>
        <w:pStyle w:val="5"/>
        <w:rPr>
          <w:rFonts w:ascii="Times New Roman"/>
        </w:rPr>
      </w:pPr>
    </w:p>
    <w:p>
      <w:pPr>
        <w:pStyle w:val="5"/>
        <w:rPr>
          <w:rFonts w:ascii="Times New Roman"/>
        </w:rPr>
      </w:pPr>
    </w:p>
    <w:p>
      <w:pPr>
        <w:pStyle w:val="5"/>
        <w:spacing w:before="4"/>
        <w:rPr>
          <w:rFonts w:ascii="Times New Roman"/>
          <w:sz w:val="18"/>
        </w:rPr>
      </w:pPr>
    </w:p>
    <w:p>
      <w:pPr>
        <w:pStyle w:val="3"/>
        <w:spacing w:before="91"/>
        <w:ind w:left="0" w:right="1007"/>
        <w:jc w:val="right"/>
        <w:rPr>
          <w:rFonts w:ascii="Times New Roman"/>
        </w:rPr>
      </w:pPr>
      <w:r>
        <w:pict>
          <v:group id="_x0000_s1080" o:spid="_x0000_s1080" o:spt="203" style="position:absolute;left:0pt;margin-left:422.5pt;margin-top:-65.05pt;height:71.25pt;width:75.9pt;mso-position-horizontal-relative:page;z-index:251691008;mso-width-relative:page;mso-height-relative:page;" coordorigin="8451,-1302" coordsize="1518,1425">
            <o:lock v:ext="edit"/>
            <v:shape id="_x0000_s1081" o:spid="_x0000_s1081" style="position:absolute;left:308;top:1078;height:1424;width:1424;" filled="f" stroked="t" coordorigin="308,1078" coordsize="1424,1424" path="m9961,-589l9957,-512,9945,-438,9925,-366,9898,-298,9864,-233,9825,-173,9779,-117,9728,-66,9672,-20,9611,19,9546,53,9478,80,9406,99,9331,112,9254,116,9177,112,9103,99,9031,80,8962,53,8897,19,8837,-20,8781,-66,8729,-117,8684,-173,8644,-233,8610,-298,8583,-366,8564,-438,8552,-512,8547,-589,8552,-666,8564,-740,8583,-812,8610,-880,8644,-945,8684,-1006,8729,-1062,8781,-1113,8837,-1158,8897,-1198,8962,-1231,9031,-1258,9103,-1278,9177,-1290,9254,-1294,9331,-1290,9406,-1278,9478,-1258,9546,-1231,9611,-1198,9672,-1158,9728,-1113,9779,-1062,9825,-1006,9864,-945,9898,-880,9925,-812,9945,-740,9957,-666,9961,-589xm9254,-589l8699,-1025m9254,-589l9153,109m8699,-1025l8598,-328m8598,-328l9153,109e">
              <v:path arrowok="t"/>
              <v:fill on="f" focussize="0,0"/>
              <v:stroke weight="0.744015748031496pt" color="#000000"/>
              <v:imagedata o:title=""/>
              <o:lock v:ext="edit"/>
            </v:shape>
            <v:shape id="_x0000_s1082" o:spid="_x0000_s1082" o:spt="202" type="#_x0000_t202" style="position:absolute;left:8599;top:-1270;height:233;width:17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32" w:lineRule="exact"/>
                      <w:ind w:left="0" w:right="0" w:firstLine="0"/>
                      <w:jc w:val="left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w w:val="100"/>
                        <w:sz w:val="21"/>
                      </w:rPr>
                      <w:t>A</w:t>
                    </w:r>
                  </w:p>
                </w:txbxContent>
              </v:textbox>
            </v:shape>
            <v:shape id="_x0000_s1083" o:spid="_x0000_s1083" o:spt="202" type="#_x0000_t202" style="position:absolute;left:9269;top:-705;height:233;width:17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32" w:lineRule="exact"/>
                      <w:ind w:left="0" w:right="0" w:firstLine="0"/>
                      <w:jc w:val="left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w w:val="100"/>
                        <w:sz w:val="21"/>
                      </w:rPr>
                      <w:t>O</w:t>
                    </w:r>
                  </w:p>
                </w:txbxContent>
              </v:textbox>
            </v:shape>
            <v:shape id="_x0000_s1084" o:spid="_x0000_s1084" o:spt="202" type="#_x0000_t202" style="position:absolute;left:8450;top:-394;height:233;width:16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32" w:lineRule="exact"/>
                      <w:ind w:left="0" w:right="0" w:firstLine="0"/>
                      <w:jc w:val="left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w w:val="100"/>
                        <w:sz w:val="21"/>
                      </w:rPr>
                      <w:t>C</w:t>
                    </w:r>
                  </w:p>
                </w:txbxContent>
              </v:textbox>
            </v:shape>
          </v:group>
        </w:pict>
      </w:r>
      <w:r>
        <w:rPr>
          <w:rFonts w:ascii="Times New Roman"/>
          <w:w w:val="100"/>
        </w:rPr>
        <w:t>B</w:t>
      </w:r>
    </w:p>
    <w:p>
      <w:pPr>
        <w:spacing w:after="0"/>
        <w:jc w:val="right"/>
        <w:rPr>
          <w:rFonts w:ascii="Times New Roman"/>
        </w:rPr>
        <w:sectPr>
          <w:type w:val="continuous"/>
          <w:pgSz w:w="11910" w:h="16840"/>
          <w:pgMar w:top="1480" w:right="1680" w:bottom="280" w:left="1680" w:header="720" w:footer="720" w:gutter="0"/>
          <w:cols w:space="720" w:num="1"/>
        </w:sectPr>
      </w:pPr>
    </w:p>
    <w:p>
      <w:pPr>
        <w:spacing w:before="89" w:line="232" w:lineRule="exact"/>
        <w:ind w:left="120" w:right="0" w:firstLine="0"/>
        <w:jc w:val="left"/>
        <w:rPr>
          <w:rFonts w:ascii="Times New Roman" w:hAnsi="Times New Roman" w:eastAsia="Times New Roman"/>
          <w:sz w:val="20"/>
        </w:rPr>
      </w:pPr>
      <w:r>
        <w:rPr>
          <w:position w:val="1"/>
          <w:sz w:val="20"/>
        </w:rPr>
        <w:t>19.（</w:t>
      </w:r>
      <w:r>
        <w:rPr>
          <w:spacing w:val="-16"/>
          <w:position w:val="1"/>
          <w:sz w:val="20"/>
        </w:rPr>
        <w:t xml:space="preserve">本题 </w:t>
      </w:r>
      <w:r>
        <w:rPr>
          <w:rFonts w:ascii="Calibri" w:hAnsi="Calibri" w:eastAsia="Calibri"/>
          <w:position w:val="1"/>
          <w:sz w:val="20"/>
        </w:rPr>
        <w:t>8</w:t>
      </w:r>
      <w:r>
        <w:rPr>
          <w:rFonts w:ascii="Calibri" w:hAnsi="Calibri" w:eastAsia="Calibri"/>
          <w:spacing w:val="9"/>
          <w:position w:val="1"/>
          <w:sz w:val="20"/>
        </w:rPr>
        <w:t xml:space="preserve"> </w:t>
      </w:r>
      <w:r>
        <w:rPr>
          <w:position w:val="1"/>
          <w:sz w:val="20"/>
        </w:rPr>
        <w:t>分）</w:t>
      </w:r>
      <w:r>
        <w:rPr>
          <w:spacing w:val="-9"/>
          <w:position w:val="1"/>
          <w:sz w:val="20"/>
        </w:rPr>
        <w:t xml:space="preserve">已知关于 </w:t>
      </w:r>
      <w:r>
        <w:rPr>
          <w:rFonts w:ascii="Times New Roman" w:hAnsi="Times New Roman" w:eastAsia="Times New Roman"/>
          <w:i/>
          <w:position w:val="1"/>
          <w:sz w:val="20"/>
        </w:rPr>
        <w:t>x</w:t>
      </w:r>
      <w:r>
        <w:rPr>
          <w:rFonts w:ascii="Times New Roman" w:hAnsi="Times New Roman" w:eastAsia="Times New Roman"/>
          <w:i/>
          <w:spacing w:val="4"/>
          <w:position w:val="1"/>
          <w:sz w:val="20"/>
        </w:rPr>
        <w:t xml:space="preserve"> </w:t>
      </w:r>
      <w:r>
        <w:rPr>
          <w:spacing w:val="-13"/>
          <w:position w:val="1"/>
          <w:sz w:val="20"/>
        </w:rPr>
        <w:t xml:space="preserve">的方程 </w:t>
      </w:r>
      <w:r>
        <w:rPr>
          <w:rFonts w:ascii="Times New Roman" w:hAnsi="Times New Roman" w:eastAsia="Times New Roman"/>
          <w:i/>
          <w:spacing w:val="5"/>
          <w:sz w:val="22"/>
        </w:rPr>
        <w:t>x</w:t>
      </w:r>
      <w:r>
        <w:rPr>
          <w:rFonts w:ascii="Times New Roman" w:hAnsi="Times New Roman" w:eastAsia="Times New Roman"/>
          <w:spacing w:val="5"/>
          <w:position w:val="10"/>
          <w:sz w:val="13"/>
        </w:rPr>
        <w:t>2</w:t>
      </w:r>
      <w:r>
        <w:rPr>
          <w:rFonts w:ascii="Times New Roman" w:hAnsi="Times New Roman" w:eastAsia="Times New Roman"/>
          <w:spacing w:val="31"/>
          <w:position w:val="10"/>
          <w:sz w:val="13"/>
        </w:rPr>
        <w:t xml:space="preserve"> </w:t>
      </w:r>
      <w:r>
        <w:rPr>
          <w:rFonts w:ascii="Symbol" w:hAnsi="Symbol" w:eastAsia="Symbol"/>
          <w:sz w:val="22"/>
        </w:rPr>
        <w:t></w:t>
      </w:r>
      <w:r>
        <w:rPr>
          <w:rFonts w:ascii="Times New Roman" w:hAnsi="Times New Roman" w:eastAsia="Times New Roman"/>
          <w:spacing w:val="-20"/>
          <w:sz w:val="22"/>
        </w:rPr>
        <w:t xml:space="preserve"> </w:t>
      </w:r>
      <w:r>
        <w:rPr>
          <w:rFonts w:ascii="Times New Roman" w:hAnsi="Times New Roman" w:eastAsia="Times New Roman"/>
          <w:spacing w:val="-5"/>
          <w:sz w:val="22"/>
        </w:rPr>
        <w:t>2</w:t>
      </w:r>
      <w:r>
        <w:rPr>
          <w:rFonts w:ascii="Symbol" w:hAnsi="Symbol" w:eastAsia="Symbol"/>
          <w:spacing w:val="-5"/>
          <w:sz w:val="30"/>
        </w:rPr>
        <w:t></w:t>
      </w:r>
      <w:r>
        <w:rPr>
          <w:rFonts w:ascii="Times New Roman" w:hAnsi="Times New Roman" w:eastAsia="Times New Roman"/>
          <w:i/>
          <w:spacing w:val="-5"/>
          <w:sz w:val="22"/>
        </w:rPr>
        <w:t>k</w:t>
      </w:r>
      <w:r>
        <w:rPr>
          <w:rFonts w:ascii="Times New Roman" w:hAnsi="Times New Roman" w:eastAsia="Times New Roman"/>
          <w:i/>
          <w:spacing w:val="-1"/>
          <w:sz w:val="22"/>
        </w:rPr>
        <w:t xml:space="preserve"> </w:t>
      </w:r>
      <w:r>
        <w:rPr>
          <w:rFonts w:ascii="Symbol" w:hAnsi="Symbol" w:eastAsia="Symbol"/>
          <w:spacing w:val="-4"/>
          <w:sz w:val="22"/>
        </w:rPr>
        <w:t></w:t>
      </w:r>
      <w:r>
        <w:rPr>
          <w:rFonts w:ascii="Times New Roman" w:hAnsi="Times New Roman" w:eastAsia="Times New Roman"/>
          <w:spacing w:val="-4"/>
          <w:sz w:val="22"/>
        </w:rPr>
        <w:t>1</w:t>
      </w:r>
      <w:r>
        <w:rPr>
          <w:rFonts w:ascii="Symbol" w:hAnsi="Symbol" w:eastAsia="Symbol"/>
          <w:spacing w:val="-4"/>
          <w:sz w:val="30"/>
        </w:rPr>
        <w:t></w:t>
      </w:r>
      <w:r>
        <w:rPr>
          <w:rFonts w:ascii="Times New Roman" w:hAnsi="Times New Roman" w:eastAsia="Times New Roman"/>
          <w:i/>
          <w:spacing w:val="-4"/>
          <w:sz w:val="22"/>
        </w:rPr>
        <w:t>x</w:t>
      </w:r>
      <w:r>
        <w:rPr>
          <w:rFonts w:ascii="Times New Roman" w:hAnsi="Times New Roman" w:eastAsia="Times New Roman"/>
          <w:i/>
          <w:spacing w:val="-16"/>
          <w:sz w:val="22"/>
        </w:rPr>
        <w:t xml:space="preserve"> </w:t>
      </w:r>
      <w:r>
        <w:rPr>
          <w:rFonts w:ascii="Symbol" w:hAnsi="Symbol" w:eastAsia="Symbol"/>
          <w:sz w:val="22"/>
        </w:rPr>
        <w:t></w:t>
      </w:r>
      <w:r>
        <w:rPr>
          <w:rFonts w:ascii="Times New Roman" w:hAnsi="Times New Roman" w:eastAsia="Times New Roman"/>
          <w:spacing w:val="-16"/>
          <w:sz w:val="22"/>
        </w:rPr>
        <w:t xml:space="preserve"> </w:t>
      </w:r>
      <w:r>
        <w:rPr>
          <w:rFonts w:ascii="Times New Roman" w:hAnsi="Times New Roman" w:eastAsia="Times New Roman"/>
          <w:i/>
          <w:sz w:val="22"/>
        </w:rPr>
        <w:t>k</w:t>
      </w:r>
      <w:r>
        <w:rPr>
          <w:rFonts w:ascii="Times New Roman" w:hAnsi="Times New Roman" w:eastAsia="Times New Roman"/>
          <w:i/>
          <w:spacing w:val="-29"/>
          <w:sz w:val="22"/>
        </w:rPr>
        <w:t xml:space="preserve"> </w:t>
      </w:r>
      <w:r>
        <w:rPr>
          <w:rFonts w:ascii="Times New Roman" w:hAnsi="Times New Roman" w:eastAsia="Times New Roman"/>
          <w:position w:val="10"/>
          <w:sz w:val="13"/>
        </w:rPr>
        <w:t>2</w:t>
      </w:r>
      <w:r>
        <w:rPr>
          <w:rFonts w:ascii="Times New Roman" w:hAnsi="Times New Roman" w:eastAsia="Times New Roman"/>
          <w:spacing w:val="6"/>
          <w:position w:val="10"/>
          <w:sz w:val="13"/>
        </w:rPr>
        <w:t xml:space="preserve">  </w:t>
      </w:r>
      <w:r>
        <w:rPr>
          <w:rFonts w:ascii="Symbol" w:hAnsi="Symbol" w:eastAsia="Symbol"/>
          <w:sz w:val="22"/>
        </w:rPr>
        <w:t></w:t>
      </w:r>
      <w:r>
        <w:rPr>
          <w:rFonts w:ascii="Times New Roman" w:hAnsi="Times New Roman" w:eastAsia="Times New Roman"/>
          <w:spacing w:val="-8"/>
          <w:sz w:val="22"/>
        </w:rPr>
        <w:t xml:space="preserve"> </w:t>
      </w:r>
      <w:r>
        <w:rPr>
          <w:rFonts w:ascii="Times New Roman" w:hAnsi="Times New Roman" w:eastAsia="Times New Roman"/>
          <w:sz w:val="22"/>
        </w:rPr>
        <w:t>0</w:t>
      </w:r>
      <w:r>
        <w:rPr>
          <w:rFonts w:ascii="Times New Roman" w:hAnsi="Times New Roman" w:eastAsia="Times New Roman"/>
          <w:spacing w:val="-25"/>
          <w:sz w:val="22"/>
        </w:rPr>
        <w:t xml:space="preserve"> </w:t>
      </w:r>
      <w:r>
        <w:rPr>
          <w:spacing w:val="-7"/>
          <w:position w:val="1"/>
          <w:sz w:val="20"/>
        </w:rPr>
        <w:t xml:space="preserve">有两个实数根 </w:t>
      </w:r>
      <w:r>
        <w:rPr>
          <w:rFonts w:ascii="Times New Roman" w:hAnsi="Times New Roman" w:eastAsia="Times New Roman"/>
          <w:i/>
          <w:position w:val="1"/>
          <w:sz w:val="24"/>
        </w:rPr>
        <w:t>x</w:t>
      </w:r>
      <w:r>
        <w:rPr>
          <w:rFonts w:ascii="Times New Roman" w:hAnsi="Times New Roman" w:eastAsia="Times New Roman"/>
          <w:i/>
          <w:spacing w:val="12"/>
          <w:position w:val="1"/>
          <w:sz w:val="24"/>
        </w:rPr>
        <w:t xml:space="preserve"> </w:t>
      </w:r>
      <w:r>
        <w:rPr>
          <w:rFonts w:ascii="Times New Roman" w:hAnsi="Times New Roman" w:eastAsia="Times New Roman"/>
          <w:spacing w:val="-9"/>
          <w:position w:val="1"/>
          <w:sz w:val="24"/>
        </w:rPr>
        <w:t xml:space="preserve">, </w:t>
      </w:r>
      <w:r>
        <w:rPr>
          <w:rFonts w:ascii="Times New Roman" w:hAnsi="Times New Roman" w:eastAsia="Times New Roman"/>
          <w:i/>
          <w:position w:val="1"/>
          <w:sz w:val="24"/>
        </w:rPr>
        <w:t>x</w:t>
      </w:r>
      <w:r>
        <w:rPr>
          <w:rFonts w:ascii="Times New Roman" w:hAnsi="Times New Roman" w:eastAsia="Times New Roman"/>
          <w:i/>
          <w:spacing w:val="56"/>
          <w:position w:val="1"/>
          <w:sz w:val="24"/>
        </w:rPr>
        <w:t xml:space="preserve"> </w:t>
      </w:r>
      <w:r>
        <w:rPr>
          <w:rFonts w:ascii="Times New Roman" w:hAnsi="Times New Roman" w:eastAsia="Times New Roman"/>
          <w:position w:val="1"/>
          <w:sz w:val="20"/>
        </w:rPr>
        <w:t>.</w:t>
      </w:r>
    </w:p>
    <w:p>
      <w:pPr>
        <w:tabs>
          <w:tab w:val="left" w:pos="292"/>
        </w:tabs>
        <w:spacing w:before="0" w:line="155" w:lineRule="exact"/>
        <w:ind w:left="0" w:right="1607" w:firstLine="0"/>
        <w:jc w:val="right"/>
        <w:rPr>
          <w:rFonts w:ascii="Times New Roman"/>
          <w:sz w:val="14"/>
        </w:rPr>
      </w:pPr>
      <w:r>
        <w:rPr>
          <w:rFonts w:ascii="Times New Roman"/>
          <w:sz w:val="14"/>
        </w:rPr>
        <w:t>1</w:t>
      </w:r>
      <w:r>
        <w:rPr>
          <w:rFonts w:ascii="Times New Roman"/>
          <w:sz w:val="14"/>
        </w:rPr>
        <w:tab/>
      </w:r>
      <w:r>
        <w:rPr>
          <w:rFonts w:ascii="Times New Roman"/>
          <w:sz w:val="14"/>
        </w:rPr>
        <w:t>2</w:t>
      </w:r>
    </w:p>
    <w:p>
      <w:pPr>
        <w:pStyle w:val="5"/>
        <w:spacing w:before="3"/>
        <w:rPr>
          <w:rFonts w:ascii="Times New Roman"/>
          <w:sz w:val="15"/>
        </w:rPr>
      </w:pPr>
    </w:p>
    <w:p>
      <w:pPr>
        <w:pStyle w:val="5"/>
        <w:ind w:left="120"/>
      </w:pPr>
      <w:r>
        <w:t>（</w:t>
      </w:r>
      <w:r>
        <w:rPr>
          <w:rFonts w:ascii="Times New Roman" w:eastAsia="Times New Roman"/>
        </w:rPr>
        <w:t>1</w:t>
      </w:r>
      <w:r>
        <w:t xml:space="preserve">）求 </w:t>
      </w:r>
      <w:r>
        <w:rPr>
          <w:rFonts w:ascii="Times New Roman" w:eastAsia="Times New Roman"/>
          <w:i/>
        </w:rPr>
        <w:t xml:space="preserve">k </w:t>
      </w:r>
      <w:r>
        <w:t>的取值范围；</w:t>
      </w:r>
    </w:p>
    <w:p>
      <w:pPr>
        <w:spacing w:before="175"/>
        <w:ind w:left="120" w:right="0" w:firstLine="0"/>
        <w:jc w:val="left"/>
        <w:rPr>
          <w:rFonts w:ascii="Times New Roman" w:hAnsi="Times New Roman" w:eastAsia="Times New Roman"/>
          <w:sz w:val="20"/>
        </w:rPr>
      </w:pPr>
      <w:r>
        <w:rPr>
          <w:sz w:val="20"/>
        </w:rPr>
        <w:t>（</w:t>
      </w:r>
      <w:r>
        <w:rPr>
          <w:rFonts w:ascii="Times New Roman" w:hAnsi="Times New Roman" w:eastAsia="Times New Roman"/>
          <w:sz w:val="20"/>
        </w:rPr>
        <w:t>2</w:t>
      </w:r>
      <w:r>
        <w:rPr>
          <w:sz w:val="20"/>
        </w:rPr>
        <w:t xml:space="preserve">）若 </w:t>
      </w:r>
      <w:r>
        <w:rPr>
          <w:rFonts w:ascii="Times New Roman" w:hAnsi="Times New Roman" w:eastAsia="Times New Roman"/>
          <w:i/>
          <w:sz w:val="24"/>
        </w:rPr>
        <w:t>x</w:t>
      </w:r>
      <w:r>
        <w:rPr>
          <w:rFonts w:ascii="Times New Roman" w:hAnsi="Times New Roman" w:eastAsia="Times New Roman"/>
          <w:position w:val="-5"/>
          <w:sz w:val="14"/>
        </w:rPr>
        <w:t xml:space="preserve">1 </w:t>
      </w:r>
      <w:r>
        <w:rPr>
          <w:rFonts w:ascii="Symbol" w:hAnsi="Symbol" w:eastAsia="Symbol"/>
          <w:sz w:val="24"/>
        </w:rPr>
        <w:t>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i/>
          <w:sz w:val="24"/>
        </w:rPr>
        <w:t>x</w:t>
      </w:r>
      <w:r>
        <w:rPr>
          <w:rFonts w:ascii="Times New Roman" w:hAnsi="Times New Roman" w:eastAsia="Times New Roman"/>
          <w:position w:val="-5"/>
          <w:sz w:val="14"/>
        </w:rPr>
        <w:t xml:space="preserve">2 </w:t>
      </w:r>
      <w:r>
        <w:rPr>
          <w:rFonts w:ascii="Symbol" w:hAnsi="Symbol" w:eastAsia="Symbol"/>
          <w:sz w:val="24"/>
        </w:rPr>
        <w:t></w:t>
      </w:r>
      <w:r>
        <w:rPr>
          <w:rFonts w:ascii="Times New Roman" w:hAnsi="Times New Roman" w:eastAsia="Times New Roman"/>
          <w:sz w:val="24"/>
        </w:rPr>
        <w:t xml:space="preserve"> 1</w:t>
      </w:r>
      <w:r>
        <w:rPr>
          <w:rFonts w:ascii="Symbol" w:hAnsi="Symbol" w:eastAsia="Symbol"/>
          <w:sz w:val="24"/>
        </w:rPr>
        <w:t>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i/>
          <w:sz w:val="24"/>
        </w:rPr>
        <w:t>x</w:t>
      </w:r>
      <w:r>
        <w:rPr>
          <w:rFonts w:ascii="Times New Roman" w:hAnsi="Times New Roman" w:eastAsia="Times New Roman"/>
          <w:position w:val="-5"/>
          <w:sz w:val="14"/>
        </w:rPr>
        <w:t xml:space="preserve">1 </w:t>
      </w:r>
      <w:r>
        <w:rPr>
          <w:rFonts w:ascii="Times New Roman" w:hAnsi="Times New Roman" w:eastAsia="Times New Roman"/>
          <w:i/>
          <w:sz w:val="24"/>
        </w:rPr>
        <w:t>x</w:t>
      </w:r>
      <w:r>
        <w:rPr>
          <w:rFonts w:ascii="Times New Roman" w:hAnsi="Times New Roman" w:eastAsia="Times New Roman"/>
          <w:position w:val="-5"/>
          <w:sz w:val="14"/>
        </w:rPr>
        <w:t xml:space="preserve">2 </w:t>
      </w:r>
      <w:r>
        <w:rPr>
          <w:sz w:val="20"/>
        </w:rPr>
        <w:t xml:space="preserve">，求 </w:t>
      </w:r>
      <w:r>
        <w:rPr>
          <w:rFonts w:ascii="Times New Roman" w:hAnsi="Times New Roman" w:eastAsia="Times New Roman"/>
          <w:i/>
          <w:sz w:val="20"/>
        </w:rPr>
        <w:t xml:space="preserve">k </w:t>
      </w:r>
      <w:r>
        <w:rPr>
          <w:sz w:val="20"/>
        </w:rPr>
        <w:t>的值</w:t>
      </w:r>
      <w:r>
        <w:rPr>
          <w:rFonts w:ascii="Times New Roman" w:hAnsi="Times New Roman" w:eastAsia="Times New Roman"/>
          <w:sz w:val="20"/>
        </w:rPr>
        <w:t>.</w:t>
      </w:r>
    </w:p>
    <w:p>
      <w:pPr>
        <w:pStyle w:val="5"/>
        <w:rPr>
          <w:rFonts w:ascii="Times New Roman"/>
        </w:rPr>
      </w:pPr>
    </w:p>
    <w:p>
      <w:pPr>
        <w:pStyle w:val="5"/>
        <w:rPr>
          <w:rFonts w:ascii="Times New Roman"/>
        </w:rPr>
      </w:pPr>
    </w:p>
    <w:p>
      <w:pPr>
        <w:pStyle w:val="5"/>
        <w:rPr>
          <w:rFonts w:ascii="Times New Roman"/>
        </w:rPr>
      </w:pPr>
    </w:p>
    <w:p>
      <w:pPr>
        <w:pStyle w:val="5"/>
        <w:rPr>
          <w:rFonts w:ascii="Times New Roman"/>
        </w:rPr>
      </w:pPr>
    </w:p>
    <w:p>
      <w:pPr>
        <w:pStyle w:val="5"/>
        <w:rPr>
          <w:rFonts w:ascii="Times New Roman"/>
        </w:rPr>
      </w:pPr>
    </w:p>
    <w:p>
      <w:pPr>
        <w:pStyle w:val="5"/>
        <w:rPr>
          <w:rFonts w:ascii="Times New Roman"/>
        </w:rPr>
      </w:pPr>
    </w:p>
    <w:p>
      <w:pPr>
        <w:pStyle w:val="5"/>
        <w:spacing w:before="4"/>
        <w:rPr>
          <w:rFonts w:ascii="Times New Roman"/>
          <w:sz w:val="22"/>
        </w:rPr>
      </w:pPr>
    </w:p>
    <w:p>
      <w:pPr>
        <w:spacing w:before="72"/>
        <w:ind w:left="120" w:right="0" w:firstLine="0"/>
        <w:jc w:val="left"/>
        <w:rPr>
          <w:rFonts w:ascii="Times New Roman" w:hAnsi="Times New Roman" w:eastAsia="Times New Roman"/>
          <w:sz w:val="20"/>
        </w:rPr>
      </w:pPr>
      <w:r>
        <w:rPr>
          <w:rFonts w:ascii="Times New Roman" w:hAnsi="Times New Roman" w:eastAsia="Times New Roman"/>
          <w:spacing w:val="1"/>
          <w:w w:val="99"/>
          <w:sz w:val="20"/>
        </w:rPr>
        <w:t>20</w:t>
      </w:r>
      <w:r>
        <w:rPr>
          <w:rFonts w:ascii="Times New Roman" w:hAnsi="Times New Roman" w:eastAsia="Times New Roman"/>
          <w:w w:val="99"/>
          <w:sz w:val="20"/>
        </w:rPr>
        <w:t>.</w:t>
      </w:r>
      <w:r>
        <w:rPr>
          <w:w w:val="99"/>
          <w:sz w:val="20"/>
        </w:rPr>
        <w:t>（本题</w:t>
      </w:r>
      <w:r>
        <w:rPr>
          <w:spacing w:val="-50"/>
          <w:sz w:val="20"/>
        </w:rPr>
        <w:t xml:space="preserve"> </w:t>
      </w:r>
      <w:r>
        <w:rPr>
          <w:rFonts w:ascii="Calibri" w:hAnsi="Calibri" w:eastAsia="Calibri"/>
          <w:w w:val="99"/>
          <w:sz w:val="20"/>
        </w:rPr>
        <w:t>8</w:t>
      </w:r>
      <w:r>
        <w:rPr>
          <w:rFonts w:ascii="Calibri" w:hAnsi="Calibri" w:eastAsia="Calibri"/>
          <w:spacing w:val="5"/>
          <w:sz w:val="20"/>
        </w:rPr>
        <w:t xml:space="preserve"> </w:t>
      </w:r>
      <w:r>
        <w:rPr>
          <w:w w:val="99"/>
          <w:sz w:val="20"/>
        </w:rPr>
        <w:t>分）</w:t>
      </w:r>
      <w:r>
        <w:rPr>
          <w:spacing w:val="-1"/>
          <w:w w:val="100"/>
          <w:sz w:val="21"/>
        </w:rPr>
        <w:t>如图，△</w:t>
      </w:r>
      <w:r>
        <w:rPr>
          <w:rFonts w:ascii="Calibri" w:hAnsi="Calibri" w:eastAsia="Calibri"/>
          <w:i/>
          <w:spacing w:val="-3"/>
          <w:w w:val="100"/>
          <w:sz w:val="21"/>
        </w:rPr>
        <w:t>A</w:t>
      </w:r>
      <w:r>
        <w:rPr>
          <w:rFonts w:ascii="Calibri" w:hAnsi="Calibri" w:eastAsia="Calibri"/>
          <w:i/>
          <w:w w:val="100"/>
          <w:sz w:val="21"/>
        </w:rPr>
        <w:t>BC</w:t>
      </w:r>
      <w:r>
        <w:rPr>
          <w:rFonts w:ascii="Calibri" w:hAnsi="Calibri" w:eastAsia="Calibri"/>
          <w:i/>
          <w:spacing w:val="5"/>
          <w:sz w:val="21"/>
        </w:rPr>
        <w:t xml:space="preserve"> </w:t>
      </w:r>
      <w:r>
        <w:rPr>
          <w:spacing w:val="-3"/>
          <w:w w:val="100"/>
          <w:sz w:val="21"/>
        </w:rPr>
        <w:t>的顶点的坐标分别为</w:t>
      </w:r>
      <w:r>
        <w:rPr>
          <w:spacing w:val="-53"/>
          <w:sz w:val="21"/>
        </w:rPr>
        <w:t xml:space="preserve"> </w:t>
      </w:r>
      <w:r>
        <w:rPr>
          <w:rFonts w:ascii="Times New Roman" w:hAnsi="Times New Roman" w:eastAsia="Times New Roman"/>
          <w:i/>
          <w:spacing w:val="-2"/>
          <w:w w:val="99"/>
          <w:sz w:val="20"/>
        </w:rPr>
        <w:t>A</w:t>
      </w:r>
      <w:r>
        <w:rPr>
          <w:w w:val="99"/>
          <w:sz w:val="20"/>
        </w:rPr>
        <w:t>（</w:t>
      </w:r>
      <w:r>
        <w:rPr>
          <w:rFonts w:ascii="Times New Roman" w:hAnsi="Times New Roman" w:eastAsia="Times New Roman"/>
          <w:spacing w:val="1"/>
          <w:w w:val="99"/>
          <w:sz w:val="20"/>
        </w:rPr>
        <w:t>2</w:t>
      </w:r>
      <w:r>
        <w:rPr>
          <w:w w:val="99"/>
          <w:sz w:val="20"/>
        </w:rPr>
        <w:t>，</w:t>
      </w:r>
      <w:r>
        <w:rPr>
          <w:rFonts w:ascii="Times New Roman" w:hAnsi="Times New Roman" w:eastAsia="Times New Roman"/>
          <w:spacing w:val="1"/>
          <w:w w:val="99"/>
          <w:sz w:val="20"/>
        </w:rPr>
        <w:t>2</w:t>
      </w:r>
      <w:r>
        <w:rPr>
          <w:spacing w:val="-101"/>
          <w:w w:val="99"/>
          <w:sz w:val="20"/>
        </w:rPr>
        <w:t>）</w:t>
      </w:r>
      <w:r>
        <w:rPr>
          <w:w w:val="99"/>
          <w:sz w:val="20"/>
        </w:rPr>
        <w:t>，</w:t>
      </w:r>
      <w:r>
        <w:rPr>
          <w:rFonts w:ascii="Times New Roman" w:hAnsi="Times New Roman" w:eastAsia="Times New Roman"/>
          <w:i/>
          <w:w w:val="99"/>
          <w:sz w:val="20"/>
        </w:rPr>
        <w:t>B</w:t>
      </w:r>
      <w:r>
        <w:rPr>
          <w:w w:val="99"/>
          <w:sz w:val="20"/>
        </w:rPr>
        <w:t>（</w:t>
      </w:r>
      <w:r>
        <w:rPr>
          <w:rFonts w:ascii="Times New Roman" w:hAnsi="Times New Roman" w:eastAsia="Times New Roman"/>
          <w:spacing w:val="1"/>
          <w:w w:val="99"/>
          <w:sz w:val="20"/>
        </w:rPr>
        <w:t>1</w:t>
      </w:r>
      <w:r>
        <w:rPr>
          <w:w w:val="99"/>
          <w:sz w:val="20"/>
        </w:rPr>
        <w:t>，</w:t>
      </w:r>
      <w:r>
        <w:rPr>
          <w:rFonts w:ascii="Times New Roman" w:hAnsi="Times New Roman" w:eastAsia="Times New Roman"/>
          <w:spacing w:val="3"/>
          <w:w w:val="99"/>
          <w:sz w:val="20"/>
        </w:rPr>
        <w:t>0</w:t>
      </w:r>
      <w:r>
        <w:rPr>
          <w:spacing w:val="-101"/>
          <w:w w:val="99"/>
          <w:sz w:val="20"/>
        </w:rPr>
        <w:t>）</w:t>
      </w:r>
      <w:r>
        <w:rPr>
          <w:spacing w:val="2"/>
          <w:w w:val="99"/>
          <w:sz w:val="20"/>
        </w:rPr>
        <w:t>，</w:t>
      </w:r>
      <w:r>
        <w:rPr>
          <w:rFonts w:ascii="Times New Roman" w:hAnsi="Times New Roman" w:eastAsia="Times New Roman"/>
          <w:i/>
          <w:spacing w:val="-1"/>
          <w:w w:val="99"/>
          <w:sz w:val="20"/>
        </w:rPr>
        <w:t>C</w:t>
      </w:r>
      <w:r>
        <w:rPr>
          <w:w w:val="99"/>
          <w:sz w:val="20"/>
        </w:rPr>
        <w:t>（</w:t>
      </w:r>
      <w:r>
        <w:rPr>
          <w:rFonts w:ascii="Times New Roman" w:hAnsi="Times New Roman" w:eastAsia="Times New Roman"/>
          <w:spacing w:val="3"/>
          <w:w w:val="99"/>
          <w:sz w:val="20"/>
        </w:rPr>
        <w:t>3</w:t>
      </w:r>
      <w:r>
        <w:rPr>
          <w:w w:val="99"/>
          <w:sz w:val="20"/>
        </w:rPr>
        <w:t>，</w:t>
      </w:r>
      <w:r>
        <w:rPr>
          <w:rFonts w:ascii="Times New Roman" w:hAnsi="Times New Roman" w:eastAsia="Times New Roman"/>
          <w:spacing w:val="1"/>
          <w:w w:val="99"/>
          <w:sz w:val="20"/>
        </w:rPr>
        <w:t>1</w:t>
      </w:r>
      <w:r>
        <w:rPr>
          <w:w w:val="99"/>
          <w:sz w:val="20"/>
        </w:rPr>
        <w:t>）</w:t>
      </w:r>
      <w:r>
        <w:rPr>
          <w:rFonts w:ascii="Times New Roman" w:hAnsi="Times New Roman" w:eastAsia="Times New Roman"/>
          <w:w w:val="99"/>
          <w:sz w:val="20"/>
        </w:rPr>
        <w:t>.</w:t>
      </w:r>
    </w:p>
    <w:p>
      <w:pPr>
        <w:pStyle w:val="11"/>
        <w:numPr>
          <w:ilvl w:val="0"/>
          <w:numId w:val="3"/>
        </w:numPr>
        <w:tabs>
          <w:tab w:val="left" w:pos="650"/>
        </w:tabs>
        <w:spacing w:before="112" w:after="0" w:line="240" w:lineRule="auto"/>
        <w:ind w:left="649" w:right="0" w:hanging="530"/>
        <w:jc w:val="left"/>
        <w:rPr>
          <w:rFonts w:ascii="Calibri" w:hAnsi="Calibri" w:eastAsia="Calibri"/>
          <w:sz w:val="21"/>
        </w:rPr>
      </w:pPr>
      <w:r>
        <w:pict>
          <v:group id="_x0000_s1085" o:spid="_x0000_s1085" o:spt="203" style="position:absolute;left:0pt;margin-left:353.5pt;margin-top:5.85pt;height:136.6pt;width:152.55pt;mso-position-horizontal-relative:page;z-index:251692032;mso-width-relative:page;mso-height-relative:page;" coordorigin="7070,117" coordsize="3051,2732">
            <o:lock v:ext="edit"/>
            <v:shape id="_x0000_s1086" o:spid="_x0000_s1086" style="position:absolute;left:8543;top:118;height:83;width:61;" fillcolor="#000000" filled="t" stroked="f" coordorigin="8543,119" coordsize="61,83" path="m8574,119l8543,201,8604,201,8574,119xe">
              <v:path arrowok="t"/>
              <v:fill on="t" focussize="0,0"/>
              <v:stroke on="f"/>
              <v:imagedata o:title=""/>
              <o:lock v:ext="edit"/>
            </v:shape>
            <v:shape id="_x0000_s1087" o:spid="_x0000_s1087" style="position:absolute;left:8543;top:118;height:83;width:61;" filled="f" stroked="t" coordorigin="8543,119" coordsize="61,83" path="m8543,201l8574,119,8604,201,8543,201xe">
              <v:path arrowok="t"/>
              <v:fill on="f" focussize="0,0"/>
              <v:stroke weight="0.14pt" color="#000000"/>
              <v:imagedata o:title=""/>
              <o:lock v:ext="edit"/>
            </v:shape>
            <v:shape id="_x0000_s1088" o:spid="_x0000_s1088" style="position:absolute;left:9932;top:1440;height:72;width:73;" fillcolor="#000000" filled="t" stroked="f" coordorigin="9933,1440" coordsize="73,72" path="m9933,1440l9933,1512,10005,1476,9933,1440xe">
              <v:path arrowok="t"/>
              <v:fill on="t" focussize="0,0"/>
              <v:stroke on="f"/>
              <v:imagedata o:title=""/>
              <o:lock v:ext="edit"/>
            </v:shape>
            <v:shape id="_x0000_s1089" o:spid="_x0000_s1089" style="position:absolute;left:9932;top:1440;height:72;width:73;" filled="f" stroked="t" coordorigin="9933,1440" coordsize="73,72" path="m9933,1440l10005,1476,9933,1512,9933,1440xe">
              <v:path arrowok="t"/>
              <v:fill on="f" focussize="0,0"/>
              <v:stroke weight="0.14pt" color="#000000"/>
              <v:imagedata o:title=""/>
              <o:lock v:ext="edit"/>
            </v:shape>
            <v:line id="_x0000_s1090" o:spid="_x0000_s1090" o:spt="20" style="position:absolute;left:7377;top:318;height:0;width:2394;" stroked="t" coordsize="21600,21600">
              <v:path arrowok="t"/>
              <v:fill focussize="0,0"/>
              <v:stroke weight="0.14pt" color="#000000"/>
              <v:imagedata o:title=""/>
              <o:lock v:ext="edit"/>
            </v:line>
            <v:line id="_x0000_s1091" o:spid="_x0000_s1091" o:spt="20" style="position:absolute;left:9771;top:318;height:2331;width:0;" stroked="t" coordsize="21600,21600">
              <v:path arrowok="t"/>
              <v:fill focussize="0,0"/>
              <v:stroke weight="0.14pt" color="#000080"/>
              <v:imagedata o:title=""/>
              <o:lock v:ext="edit"/>
            </v:line>
            <v:shape id="_x0000_s1092" o:spid="_x0000_s1092" style="position:absolute;left:7376;top:318;height:2331;width:2395;" filled="f" stroked="t" coordorigin="7377,318" coordsize="2395,2331" path="m7377,2649l9771,2649m7377,318l7377,2649m9771,318l9771,2649m9470,318l9470,2649m9175,318l9175,2649m8874,318l8874,2649e">
              <v:path arrowok="t"/>
              <v:fill on="f" focussize="0,0"/>
              <v:stroke weight="0.14pt" color="#000000"/>
              <v:imagedata o:title=""/>
              <o:lock v:ext="edit"/>
            </v:shape>
            <v:line id="_x0000_s1093" o:spid="_x0000_s1093" o:spt="20" style="position:absolute;left:8574;top:318;height:2331;width:0;" stroked="t" coordsize="21600,21600">
              <v:path arrowok="t"/>
              <v:fill focussize="0,0"/>
              <v:stroke weight="0.14pt" color="#000080"/>
              <v:imagedata o:title=""/>
              <o:lock v:ext="edit"/>
            </v:line>
            <v:shape id="_x0000_s1094" o:spid="_x0000_s1094" style="position:absolute;left:7376;top:318;height:2331;width:2395;" filled="f" stroked="t" coordorigin="7377,318" coordsize="2395,2331" path="m8279,318l8279,2649m7978,318l7978,2649m7678,318l7678,2649m7377,1191l9771,1191m7377,2063l9771,2063m7377,898l9771,898e">
              <v:path arrowok="t"/>
              <v:fill on="f" focussize="0,0"/>
              <v:stroke weight="0.14pt" color="#000000"/>
              <v:imagedata o:title=""/>
              <o:lock v:ext="edit"/>
            </v:shape>
            <v:line id="_x0000_s1095" o:spid="_x0000_s1095" o:spt="20" style="position:absolute;left:7377;top:1478;height:0;width:2394;" stroked="t" coordsize="21600,21600">
              <v:path arrowok="t"/>
              <v:fill focussize="0,0"/>
              <v:stroke weight="0.14pt" color="#000080"/>
              <v:imagedata o:title=""/>
              <o:lock v:ext="edit"/>
            </v:line>
            <v:shape id="_x0000_s1096" o:spid="_x0000_s1096" style="position:absolute;left:7376;top:605;height:1746;width:2395;" filled="f" stroked="t" coordorigin="7377,605" coordsize="2395,1746" path="m7377,605l9771,605m7377,1776l9771,1776m7377,2350l9771,2350e">
              <v:path arrowok="t"/>
              <v:fill on="f" focussize="0,0"/>
              <v:stroke weight="0.14pt" color="#000000"/>
              <v:imagedata o:title=""/>
              <o:lock v:ext="edit"/>
            </v:shape>
            <v:shape id="_x0000_s1097" o:spid="_x0000_s1097" style="position:absolute;left:7070;top:118;height:2730;width:2896;" filled="f" stroked="t" coordorigin="7070,119" coordsize="2896,2730" path="m7070,1478l9966,1478m8574,119l8574,2849m9175,898l8874,1478m9470,1191l8874,1478m9175,898l9470,1191e">
              <v:path arrowok="t"/>
              <v:fill on="f" focussize="0,0"/>
              <v:stroke weight="0.45pt" color="#000000"/>
              <v:imagedata o:title=""/>
              <o:lock v:ext="edit"/>
            </v:shape>
            <v:shape id="_x0000_s1098" o:spid="_x0000_s1098" o:spt="75" type="#_x0000_t75" style="position:absolute;left:9861;top:1396;height:264;width:260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v:shape id="_x0000_s1099" o:spid="_x0000_s1099" o:spt="75" type="#_x0000_t75" style="position:absolute;left:9561;top:1130;height:272;width:87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v:shape id="_x0000_s1100" o:spid="_x0000_s1100" o:spt="75" type="#_x0000_t75" style="position:absolute;left:9477;top:1130;height:272;width:171;" filled="f" stroked="f" coordsize="21600,21600">
              <v:path/>
              <v:fill on="f" focussize="0,0"/>
              <v:stroke on="f"/>
              <v:imagedata r:id="rId14" o:title=""/>
              <o:lock v:ext="edit" aspectratio="t"/>
            </v:shape>
            <v:shape id="_x0000_s1101" o:spid="_x0000_s1101" o:spt="75" type="#_x0000_t75" style="position:absolute;left:8860;top:1428;height:286;width:101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v:shape id="_x0000_s1102" o:spid="_x0000_s1102" o:spt="75" type="#_x0000_t75" style="position:absolute;left:8860;top:1428;height:228;width:142;" filled="f" stroked="f" coordsize="21600,21600">
              <v:path/>
              <v:fill on="f" focussize="0,0"/>
              <v:stroke on="f"/>
              <v:imagedata r:id="rId16" o:title=""/>
              <o:lock v:ext="edit" aspectratio="t"/>
            </v:shape>
            <v:shape id="_x0000_s1103" o:spid="_x0000_s1103" o:spt="75" type="#_x0000_t75" style="position:absolute;left:8587;top:1384;height:320;width:197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104" o:spid="_x0000_s1104" o:spt="75" type="#_x0000_t75" style="position:absolute;left:9189;top:700;height:238;width:51;" filled="f" stroked="f" coordsize="21600,21600">
              <v:path/>
              <v:fill on="f" focussize="0,0"/>
              <v:stroke on="f"/>
              <v:imagedata r:id="rId18" o:title=""/>
              <o:lock v:ext="edit" aspectratio="t"/>
            </v:shape>
            <v:shape id="_x0000_s1105" o:spid="_x0000_s1105" o:spt="75" type="#_x0000_t75" style="position:absolute;left:9189;top:700;height:238;width:284;" filled="f" stroked="f" coordsize="21600,21600">
              <v:path/>
              <v:fill on="f" focussize="0,0"/>
              <v:stroke on="f"/>
              <v:imagedata r:id="rId19" o:title=""/>
              <o:lock v:ext="edit" aspectratio="t"/>
            </v:shape>
            <v:shape id="_x0000_s1106" o:spid="_x0000_s1106" o:spt="202" type="#_x0000_t202" style="position:absolute;left:8653;top:119;height:180;width:10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80" w:lineRule="exact"/>
                      <w:ind w:left="0" w:right="0" w:firstLine="0"/>
                      <w:jc w:val="left"/>
                      <w:rPr>
                        <w:rFonts w:ascii="Calibri"/>
                        <w:i/>
                        <w:sz w:val="18"/>
                      </w:rPr>
                    </w:pPr>
                    <w:r>
                      <w:rPr>
                        <w:rFonts w:ascii="Calibri"/>
                        <w:i/>
                        <w:sz w:val="18"/>
                      </w:rPr>
                      <w:t>y</w:t>
                    </w:r>
                  </w:p>
                </w:txbxContent>
              </v:textbox>
            </v:shape>
            <v:shape id="_x0000_s1107" o:spid="_x0000_s1107" o:spt="202" type="#_x0000_t202" style="position:absolute;left:9863;top:1478;height:180;width:9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80" w:lineRule="exact"/>
                      <w:ind w:left="0" w:right="0" w:firstLine="0"/>
                      <w:jc w:val="left"/>
                      <w:rPr>
                        <w:rFonts w:ascii="Calibri"/>
                        <w:i/>
                        <w:sz w:val="18"/>
                      </w:rPr>
                    </w:pPr>
                    <w:r>
                      <w:rPr>
                        <w:rFonts w:ascii="Calibri"/>
                        <w:i/>
                        <w:sz w:val="18"/>
                      </w:rPr>
                      <w:t>x</w:t>
                    </w:r>
                  </w:p>
                </w:txbxContent>
              </v:textbox>
            </v:shape>
            <v:shape id="_x0000_s1108" o:spid="_x0000_s1108" o:spt="202" type="#_x0000_t202" style="position:absolute;left:8875;top:1482;height:293;width:29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11" w:lineRule="exact"/>
                      <w:ind w:left="-14" w:right="0" w:firstLine="0"/>
                      <w:jc w:val="left"/>
                      <w:rPr>
                        <w:rFonts w:ascii="Calibri"/>
                        <w:i/>
                        <w:sz w:val="18"/>
                      </w:rPr>
                    </w:pPr>
                    <w:r>
                      <w:rPr>
                        <w:rFonts w:ascii="Calibri"/>
                        <w:i/>
                        <w:sz w:val="18"/>
                      </w:rPr>
                      <w:t>B</w:t>
                    </w:r>
                  </w:p>
                </w:txbxContent>
              </v:textbox>
            </v:shape>
            <v:shape id="_x0000_s1109" o:spid="_x0000_s1109" o:spt="202" type="#_x0000_t202" style="position:absolute;left:8578;top:1482;height:293;width:29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65" w:lineRule="exact"/>
                      <w:ind w:left="1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Calibri"/>
                        <w:i/>
                        <w:w w:val="105"/>
                        <w:sz w:val="18"/>
                      </w:rPr>
                      <w:t xml:space="preserve">O </w:t>
                    </w:r>
                    <w:r>
                      <w:rPr>
                        <w:rFonts w:ascii="Arial"/>
                        <w:spacing w:val="-70"/>
                        <w:w w:val="105"/>
                        <w:sz w:val="18"/>
                        <w:vertAlign w:val="subscript"/>
                      </w:rPr>
                      <w:t>_</w:t>
                    </w:r>
                  </w:p>
                </w:txbxContent>
              </v:textbox>
            </v:shape>
            <v:shape id="_x0000_s1110" o:spid="_x0000_s1110" o:spt="202" type="#_x0000_t202" style="position:absolute;left:9471;top:1192;height:281;width:29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03" w:lineRule="exact"/>
                      <w:ind w:left="8" w:right="0" w:firstLine="0"/>
                      <w:jc w:val="lef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Calibri"/>
                        <w:i/>
                        <w:sz w:val="18"/>
                      </w:rPr>
                      <w:t>C</w:t>
                    </w:r>
                    <w:r>
                      <w:rPr>
                        <w:rFonts w:ascii="Arial"/>
                        <w:position w:val="2"/>
                        <w:sz w:val="11"/>
                      </w:rPr>
                      <w:t>_</w:t>
                    </w:r>
                  </w:p>
                </w:txbxContent>
              </v:textbox>
            </v:shape>
            <v:shape id="_x0000_s1111" o:spid="_x0000_s1111" o:spt="202" type="#_x0000_t202" style="position:absolute;left:9175;top:605;height:294;width:295;" filled="f" stroked="t" coordsize="21600,21600">
              <v:path/>
              <v:fill on="f" focussize="0,0"/>
              <v:stroke weight="0.14pt" color="#000000"/>
              <v:imagedata o:title=""/>
              <o:lock v:ext="edit"/>
              <v:textbox inset="0mm,0mm,0mm,0mm">
                <w:txbxContent>
                  <w:p>
                    <w:pPr>
                      <w:spacing w:before="140" w:line="151" w:lineRule="exact"/>
                      <w:ind w:left="14" w:right="0" w:firstLine="0"/>
                      <w:jc w:val="left"/>
                      <w:rPr>
                        <w:rFonts w:ascii="Calibri"/>
                        <w:i/>
                        <w:sz w:val="18"/>
                      </w:rPr>
                    </w:pPr>
                    <w:r>
                      <w:rPr>
                        <w:rFonts w:ascii="Arial"/>
                        <w:spacing w:val="-62"/>
                        <w:w w:val="100"/>
                        <w:position w:val="2"/>
                        <w:sz w:val="11"/>
                      </w:rPr>
                      <w:t>_</w:t>
                    </w:r>
                    <w:r>
                      <w:rPr>
                        <w:rFonts w:ascii="Calibri"/>
                        <w:i/>
                        <w:sz w:val="18"/>
                      </w:rPr>
                      <w:t>A</w:t>
                    </w:r>
                  </w:p>
                </w:txbxContent>
              </v:textbox>
            </v:shape>
          </v:group>
        </w:pict>
      </w:r>
      <w:r>
        <w:rPr>
          <w:spacing w:val="-2"/>
          <w:sz w:val="21"/>
        </w:rPr>
        <w:t>画出△</w:t>
      </w:r>
      <w:r>
        <w:rPr>
          <w:rFonts w:ascii="Calibri" w:hAnsi="Calibri" w:eastAsia="Calibri"/>
          <w:i/>
          <w:sz w:val="21"/>
        </w:rPr>
        <w:t>ABC</w:t>
      </w:r>
      <w:r>
        <w:rPr>
          <w:rFonts w:ascii="Calibri" w:hAnsi="Calibri" w:eastAsia="Calibri"/>
          <w:i/>
          <w:spacing w:val="3"/>
          <w:sz w:val="21"/>
        </w:rPr>
        <w:t xml:space="preserve"> </w:t>
      </w:r>
      <w:r>
        <w:rPr>
          <w:spacing w:val="-19"/>
          <w:sz w:val="21"/>
        </w:rPr>
        <w:t xml:space="preserve">关于 </w:t>
      </w:r>
      <w:r>
        <w:rPr>
          <w:rFonts w:ascii="Calibri" w:hAnsi="Calibri" w:eastAsia="Calibri"/>
          <w:i/>
          <w:sz w:val="21"/>
        </w:rPr>
        <w:t>x</w:t>
      </w:r>
      <w:r>
        <w:rPr>
          <w:rFonts w:ascii="Calibri" w:hAnsi="Calibri" w:eastAsia="Calibri"/>
          <w:i/>
          <w:spacing w:val="5"/>
          <w:sz w:val="21"/>
        </w:rPr>
        <w:t xml:space="preserve"> </w:t>
      </w:r>
      <w:r>
        <w:rPr>
          <w:spacing w:val="-3"/>
          <w:sz w:val="21"/>
        </w:rPr>
        <w:t>轴对称的△</w:t>
      </w:r>
      <w:r>
        <w:rPr>
          <w:rFonts w:ascii="Calibri" w:hAnsi="Calibri" w:eastAsia="Calibri"/>
          <w:i/>
          <w:sz w:val="21"/>
        </w:rPr>
        <w:t>A</w:t>
      </w:r>
      <w:r>
        <w:rPr>
          <w:rFonts w:ascii="Calibri" w:hAnsi="Calibri" w:eastAsia="Calibri"/>
          <w:sz w:val="21"/>
          <w:vertAlign w:val="subscript"/>
        </w:rPr>
        <w:t>1</w:t>
      </w:r>
      <w:r>
        <w:rPr>
          <w:rFonts w:ascii="Calibri" w:hAnsi="Calibri" w:eastAsia="Calibri"/>
          <w:i/>
          <w:sz w:val="21"/>
          <w:vertAlign w:val="baseline"/>
        </w:rPr>
        <w:t>BC</w:t>
      </w:r>
      <w:r>
        <w:rPr>
          <w:rFonts w:ascii="Calibri" w:hAnsi="Calibri" w:eastAsia="Calibri"/>
          <w:sz w:val="21"/>
          <w:vertAlign w:val="subscript"/>
        </w:rPr>
        <w:t>1</w:t>
      </w:r>
    </w:p>
    <w:p>
      <w:pPr>
        <w:pStyle w:val="11"/>
        <w:numPr>
          <w:ilvl w:val="0"/>
          <w:numId w:val="3"/>
        </w:numPr>
        <w:tabs>
          <w:tab w:val="left" w:pos="650"/>
          <w:tab w:val="left" w:pos="2959"/>
        </w:tabs>
        <w:spacing w:before="113" w:after="0" w:line="340" w:lineRule="auto"/>
        <w:ind w:left="120" w:right="3229" w:firstLine="0"/>
        <w:jc w:val="left"/>
        <w:rPr>
          <w:sz w:val="21"/>
        </w:rPr>
      </w:pPr>
      <w:r>
        <w:rPr>
          <w:spacing w:val="-3"/>
          <w:sz w:val="21"/>
        </w:rPr>
        <w:t>画</w:t>
      </w:r>
      <w:r>
        <w:rPr>
          <w:sz w:val="21"/>
        </w:rPr>
        <w:t>出△</w:t>
      </w:r>
      <w:r>
        <w:rPr>
          <w:rFonts w:ascii="Calibri" w:hAnsi="Calibri" w:eastAsia="Calibri"/>
          <w:i/>
          <w:sz w:val="21"/>
        </w:rPr>
        <w:t>ABC</w:t>
      </w:r>
      <w:r>
        <w:rPr>
          <w:rFonts w:ascii="Calibri" w:hAnsi="Calibri" w:eastAsia="Calibri"/>
          <w:i/>
          <w:spacing w:val="19"/>
          <w:sz w:val="21"/>
        </w:rPr>
        <w:t xml:space="preserve"> </w:t>
      </w:r>
      <w:r>
        <w:rPr>
          <w:spacing w:val="-3"/>
          <w:sz w:val="21"/>
        </w:rPr>
        <w:t>绕原</w:t>
      </w:r>
      <w:r>
        <w:rPr>
          <w:sz w:val="21"/>
        </w:rPr>
        <w:t>点</w:t>
      </w:r>
      <w:r>
        <w:rPr>
          <w:spacing w:val="-39"/>
          <w:sz w:val="21"/>
        </w:rPr>
        <w:t xml:space="preserve"> </w:t>
      </w:r>
      <w:r>
        <w:rPr>
          <w:rFonts w:ascii="Calibri" w:hAnsi="Calibri" w:eastAsia="Calibri"/>
          <w:i/>
          <w:sz w:val="21"/>
        </w:rPr>
        <w:t>O</w:t>
      </w:r>
      <w:r>
        <w:rPr>
          <w:rFonts w:ascii="Calibri" w:hAnsi="Calibri" w:eastAsia="Calibri"/>
          <w:i/>
          <w:spacing w:val="18"/>
          <w:sz w:val="21"/>
        </w:rPr>
        <w:t xml:space="preserve"> </w:t>
      </w:r>
      <w:r>
        <w:rPr>
          <w:sz w:val="21"/>
        </w:rPr>
        <w:t>逆</w:t>
      </w:r>
      <w:r>
        <w:rPr>
          <w:spacing w:val="-3"/>
          <w:sz w:val="21"/>
        </w:rPr>
        <w:t>时</w:t>
      </w:r>
      <w:r>
        <w:rPr>
          <w:sz w:val="21"/>
        </w:rPr>
        <w:t>针</w:t>
      </w:r>
      <w:r>
        <w:rPr>
          <w:spacing w:val="-3"/>
          <w:sz w:val="21"/>
        </w:rPr>
        <w:t>旋</w:t>
      </w:r>
      <w:r>
        <w:rPr>
          <w:sz w:val="21"/>
        </w:rPr>
        <w:t>转</w:t>
      </w:r>
      <w:r>
        <w:rPr>
          <w:spacing w:val="-40"/>
          <w:sz w:val="21"/>
        </w:rPr>
        <w:t xml:space="preserve"> </w:t>
      </w:r>
      <w:r>
        <w:rPr>
          <w:rFonts w:ascii="Calibri" w:hAnsi="Calibri" w:eastAsia="Calibri"/>
          <w:sz w:val="21"/>
        </w:rPr>
        <w:t>90</w:t>
      </w:r>
      <w:r>
        <w:rPr>
          <w:sz w:val="21"/>
        </w:rPr>
        <w:t>°</w:t>
      </w:r>
      <w:r>
        <w:rPr>
          <w:spacing w:val="-3"/>
          <w:sz w:val="21"/>
        </w:rPr>
        <w:t>的</w:t>
      </w:r>
      <w:r>
        <w:rPr>
          <w:sz w:val="21"/>
        </w:rPr>
        <w:t>△</w:t>
      </w:r>
      <w:r>
        <w:rPr>
          <w:rFonts w:ascii="Calibri" w:hAnsi="Calibri" w:eastAsia="Calibri"/>
          <w:i/>
          <w:sz w:val="21"/>
        </w:rPr>
        <w:t>A</w:t>
      </w:r>
      <w:r>
        <w:rPr>
          <w:rFonts w:ascii="Calibri" w:hAnsi="Calibri" w:eastAsia="Calibri"/>
          <w:sz w:val="21"/>
          <w:vertAlign w:val="subscript"/>
        </w:rPr>
        <w:t>2</w:t>
      </w:r>
      <w:r>
        <w:rPr>
          <w:rFonts w:ascii="Calibri" w:hAnsi="Calibri" w:eastAsia="Calibri"/>
          <w:i/>
          <w:sz w:val="21"/>
          <w:vertAlign w:val="baseline"/>
        </w:rPr>
        <w:t>B</w:t>
      </w:r>
      <w:r>
        <w:rPr>
          <w:rFonts w:ascii="Calibri" w:hAnsi="Calibri" w:eastAsia="Calibri"/>
          <w:sz w:val="21"/>
          <w:vertAlign w:val="subscript"/>
        </w:rPr>
        <w:t>1</w:t>
      </w:r>
      <w:r>
        <w:rPr>
          <w:rFonts w:ascii="Calibri" w:hAnsi="Calibri" w:eastAsia="Calibri"/>
          <w:i/>
          <w:sz w:val="21"/>
          <w:vertAlign w:val="baseline"/>
        </w:rPr>
        <w:t>C</w:t>
      </w:r>
      <w:r>
        <w:rPr>
          <w:rFonts w:ascii="Calibri" w:hAnsi="Calibri" w:eastAsia="Calibri"/>
          <w:sz w:val="21"/>
          <w:vertAlign w:val="subscript"/>
        </w:rPr>
        <w:t>2</w:t>
      </w:r>
      <w:r>
        <w:rPr>
          <w:sz w:val="21"/>
          <w:vertAlign w:val="baseline"/>
        </w:rPr>
        <w:t>， 写</w:t>
      </w:r>
      <w:r>
        <w:rPr>
          <w:spacing w:val="-3"/>
          <w:sz w:val="21"/>
          <w:vertAlign w:val="baseline"/>
        </w:rPr>
        <w:t>出</w:t>
      </w:r>
      <w:r>
        <w:rPr>
          <w:sz w:val="21"/>
          <w:vertAlign w:val="baseline"/>
        </w:rPr>
        <w:t>点</w:t>
      </w:r>
      <w:r>
        <w:rPr>
          <w:spacing w:val="-50"/>
          <w:sz w:val="21"/>
          <w:vertAlign w:val="baseline"/>
        </w:rPr>
        <w:t xml:space="preserve"> </w:t>
      </w:r>
      <w:r>
        <w:rPr>
          <w:rFonts w:ascii="Calibri" w:hAnsi="Calibri" w:eastAsia="Calibri"/>
          <w:i/>
          <w:sz w:val="21"/>
          <w:vertAlign w:val="baseline"/>
        </w:rPr>
        <w:t>C</w:t>
      </w:r>
      <w:r>
        <w:rPr>
          <w:rFonts w:ascii="Calibri" w:hAnsi="Calibri" w:eastAsia="Calibri"/>
          <w:sz w:val="21"/>
          <w:vertAlign w:val="subscript"/>
        </w:rPr>
        <w:t>2</w:t>
      </w:r>
      <w:r>
        <w:rPr>
          <w:rFonts w:ascii="Calibri" w:hAnsi="Calibri" w:eastAsia="Calibri"/>
          <w:spacing w:val="-11"/>
          <w:sz w:val="21"/>
          <w:vertAlign w:val="baseline"/>
        </w:rPr>
        <w:t xml:space="preserve"> </w:t>
      </w:r>
      <w:r>
        <w:rPr>
          <w:spacing w:val="-3"/>
          <w:sz w:val="21"/>
          <w:vertAlign w:val="baseline"/>
        </w:rPr>
        <w:t>的</w:t>
      </w:r>
      <w:r>
        <w:rPr>
          <w:sz w:val="21"/>
          <w:vertAlign w:val="baseline"/>
        </w:rPr>
        <w:t>坐</w:t>
      </w:r>
      <w:r>
        <w:rPr>
          <w:spacing w:val="-3"/>
          <w:sz w:val="21"/>
          <w:vertAlign w:val="baseline"/>
        </w:rPr>
        <w:t>标</w:t>
      </w:r>
      <w:r>
        <w:rPr>
          <w:sz w:val="21"/>
          <w:vertAlign w:val="baseline"/>
        </w:rPr>
        <w:t>为</w:t>
      </w:r>
      <w:r>
        <w:rPr>
          <w:sz w:val="21"/>
          <w:u w:val="single"/>
          <w:vertAlign w:val="baseline"/>
        </w:rPr>
        <w:t xml:space="preserve"> </w:t>
      </w:r>
      <w:r>
        <w:rPr>
          <w:sz w:val="21"/>
          <w:u w:val="single"/>
          <w:vertAlign w:val="baseline"/>
        </w:rPr>
        <w:tab/>
      </w:r>
      <w:r>
        <w:rPr>
          <w:sz w:val="21"/>
          <w:vertAlign w:val="baseline"/>
        </w:rPr>
        <w:t>；</w:t>
      </w:r>
    </w:p>
    <w:p>
      <w:pPr>
        <w:pStyle w:val="11"/>
        <w:numPr>
          <w:ilvl w:val="0"/>
          <w:numId w:val="0"/>
        </w:numPr>
        <w:tabs>
          <w:tab w:val="left" w:pos="652"/>
        </w:tabs>
        <w:spacing w:before="0" w:after="0" w:line="134" w:lineRule="exact"/>
        <w:ind w:left="119" w:leftChars="0" w:right="0" w:rightChars="0"/>
        <w:jc w:val="left"/>
        <w:rPr>
          <w:rFonts w:ascii="Calibri" w:hAnsi="Calibri" w:eastAsia="Calibri"/>
          <w:i/>
          <w:sz w:val="21"/>
        </w:rPr>
      </w:pPr>
    </w:p>
    <w:p>
      <w:pPr>
        <w:pStyle w:val="11"/>
        <w:numPr>
          <w:ilvl w:val="0"/>
          <w:numId w:val="0"/>
        </w:numPr>
        <w:tabs>
          <w:tab w:val="left" w:pos="652"/>
        </w:tabs>
        <w:spacing w:before="0" w:after="0" w:line="240" w:lineRule="auto"/>
        <w:ind w:leftChars="0" w:right="0" w:rightChars="0"/>
        <w:jc w:val="left"/>
        <w:rPr>
          <w:rFonts w:ascii="Calibri" w:hAnsi="Calibri" w:eastAsia="Calibri"/>
          <w:i/>
          <w:sz w:val="21"/>
        </w:rPr>
      </w:pPr>
    </w:p>
    <w:p>
      <w:pPr>
        <w:pStyle w:val="11"/>
        <w:numPr>
          <w:ilvl w:val="0"/>
          <w:numId w:val="0"/>
        </w:numPr>
        <w:tabs>
          <w:tab w:val="left" w:pos="652"/>
        </w:tabs>
        <w:spacing w:before="0" w:after="0" w:line="134" w:lineRule="exact"/>
        <w:ind w:left="119" w:leftChars="0" w:right="0" w:rightChars="0"/>
        <w:jc w:val="left"/>
        <w:rPr>
          <w:rFonts w:ascii="Calibri" w:hAnsi="Calibri" w:eastAsia="Calibri"/>
          <w:i/>
          <w:sz w:val="21"/>
        </w:rPr>
      </w:pPr>
    </w:p>
    <w:p>
      <w:pPr>
        <w:pStyle w:val="11"/>
        <w:numPr>
          <w:ilvl w:val="0"/>
          <w:numId w:val="3"/>
        </w:numPr>
        <w:tabs>
          <w:tab w:val="left" w:pos="652"/>
        </w:tabs>
        <w:spacing w:before="0" w:after="0" w:line="134" w:lineRule="exact"/>
        <w:ind w:left="651" w:right="0" w:hanging="532"/>
        <w:jc w:val="left"/>
        <w:rPr>
          <w:rFonts w:ascii="Calibri" w:hAnsi="Calibri" w:eastAsia="Calibri"/>
          <w:i/>
          <w:sz w:val="21"/>
        </w:rPr>
      </w:pPr>
      <w:r>
        <w:rPr>
          <w:spacing w:val="-10"/>
          <w:w w:val="100"/>
          <w:sz w:val="21"/>
        </w:rPr>
        <w:t>在</w:t>
      </w:r>
      <w:r>
        <w:rPr>
          <w:spacing w:val="-3"/>
          <w:w w:val="100"/>
          <w:sz w:val="21"/>
        </w:rPr>
        <w:t>（</w:t>
      </w:r>
      <w:r>
        <w:rPr>
          <w:rFonts w:ascii="Calibri" w:hAnsi="Calibri" w:eastAsia="Calibri"/>
          <w:w w:val="100"/>
          <w:sz w:val="21"/>
        </w:rPr>
        <w:t>1</w:t>
      </w:r>
      <w:r>
        <w:rPr>
          <w:spacing w:val="-106"/>
          <w:w w:val="100"/>
          <w:sz w:val="21"/>
        </w:rPr>
        <w:t>）</w:t>
      </w:r>
      <w:r>
        <w:rPr>
          <w:spacing w:val="-118"/>
          <w:w w:val="100"/>
          <w:sz w:val="21"/>
        </w:rPr>
        <w:t>，</w:t>
      </w:r>
      <w:r>
        <w:rPr>
          <w:w w:val="100"/>
          <w:sz w:val="21"/>
        </w:rPr>
        <w:t>（</w:t>
      </w:r>
      <w:r>
        <w:rPr>
          <w:rFonts w:ascii="Calibri" w:hAnsi="Calibri" w:eastAsia="Calibri"/>
          <w:spacing w:val="-2"/>
          <w:w w:val="100"/>
          <w:sz w:val="21"/>
        </w:rPr>
        <w:t>2</w:t>
      </w:r>
      <w:r>
        <w:rPr>
          <w:spacing w:val="-10"/>
          <w:w w:val="100"/>
          <w:sz w:val="21"/>
        </w:rPr>
        <w:t>）</w:t>
      </w:r>
      <w:r>
        <w:rPr>
          <w:spacing w:val="-5"/>
          <w:w w:val="100"/>
          <w:sz w:val="21"/>
        </w:rPr>
        <w:t>的基础上，图中的△</w:t>
      </w:r>
      <w:r>
        <w:rPr>
          <w:rFonts w:ascii="Calibri" w:hAnsi="Calibri" w:eastAsia="Calibri"/>
          <w:i/>
          <w:w w:val="100"/>
          <w:sz w:val="21"/>
        </w:rPr>
        <w:t>A</w:t>
      </w:r>
      <w:r>
        <w:rPr>
          <w:rFonts w:ascii="Calibri" w:hAnsi="Calibri" w:eastAsia="Calibri"/>
          <w:i/>
          <w:spacing w:val="22"/>
          <w:sz w:val="21"/>
        </w:rPr>
        <w:t xml:space="preserve"> </w:t>
      </w:r>
      <w:r>
        <w:rPr>
          <w:rFonts w:ascii="Calibri" w:hAnsi="Calibri" w:eastAsia="Calibri"/>
          <w:i/>
          <w:w w:val="100"/>
          <w:sz w:val="21"/>
        </w:rPr>
        <w:t>BC</w:t>
      </w:r>
      <w:r>
        <w:rPr>
          <w:rFonts w:ascii="Calibri" w:hAnsi="Calibri" w:eastAsia="Calibri"/>
          <w:i/>
          <w:spacing w:val="22"/>
          <w:sz w:val="21"/>
        </w:rPr>
        <w:t xml:space="preserve"> </w:t>
      </w:r>
      <w:r>
        <w:rPr>
          <w:spacing w:val="-7"/>
          <w:w w:val="100"/>
          <w:sz w:val="21"/>
        </w:rPr>
        <w:t>、△</w:t>
      </w:r>
      <w:r>
        <w:rPr>
          <w:rFonts w:ascii="Calibri" w:hAnsi="Calibri" w:eastAsia="Calibri"/>
          <w:i/>
          <w:w w:val="100"/>
          <w:sz w:val="21"/>
        </w:rPr>
        <w:t>A</w:t>
      </w:r>
      <w:r>
        <w:rPr>
          <w:rFonts w:ascii="Calibri" w:hAnsi="Calibri" w:eastAsia="Calibri"/>
          <w:i/>
          <w:spacing w:val="22"/>
          <w:sz w:val="21"/>
        </w:rPr>
        <w:t xml:space="preserve"> </w:t>
      </w:r>
      <w:r>
        <w:rPr>
          <w:rFonts w:ascii="Calibri" w:hAnsi="Calibri" w:eastAsia="Calibri"/>
          <w:i/>
          <w:w w:val="100"/>
          <w:sz w:val="21"/>
        </w:rPr>
        <w:t>B</w:t>
      </w:r>
      <w:r>
        <w:rPr>
          <w:rFonts w:ascii="Calibri" w:hAnsi="Calibri" w:eastAsia="Calibri"/>
          <w:i/>
          <w:spacing w:val="20"/>
          <w:sz w:val="21"/>
        </w:rPr>
        <w:t xml:space="preserve"> </w:t>
      </w:r>
      <w:r>
        <w:rPr>
          <w:rFonts w:ascii="Calibri" w:hAnsi="Calibri" w:eastAsia="Calibri"/>
          <w:i/>
          <w:w w:val="100"/>
          <w:sz w:val="21"/>
        </w:rPr>
        <w:t>C</w:t>
      </w:r>
    </w:p>
    <w:p>
      <w:pPr>
        <w:spacing w:after="0" w:line="134" w:lineRule="exact"/>
        <w:jc w:val="left"/>
        <w:rPr>
          <w:rFonts w:ascii="Calibri" w:hAnsi="Calibri" w:eastAsia="Calibri"/>
          <w:sz w:val="21"/>
        </w:rPr>
        <w:sectPr>
          <w:pgSz w:w="11910" w:h="16840"/>
          <w:pgMar w:top="1420" w:right="1680" w:bottom="280" w:left="1680" w:header="720" w:footer="720" w:gutter="0"/>
          <w:cols w:space="720" w:num="1"/>
        </w:sectPr>
      </w:pPr>
    </w:p>
    <w:p>
      <w:pPr>
        <w:pStyle w:val="5"/>
        <w:rPr>
          <w:rFonts w:ascii="Calibri"/>
          <w:i/>
        </w:rPr>
      </w:pPr>
    </w:p>
    <w:p>
      <w:pPr>
        <w:pStyle w:val="3"/>
        <w:tabs>
          <w:tab w:val="left" w:pos="1382"/>
        </w:tabs>
      </w:pPr>
      <w:r>
        <w:t>关于</w:t>
      </w:r>
      <w:r>
        <w:rPr>
          <w:spacing w:val="-3"/>
        </w:rPr>
        <w:t>点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中</w:t>
      </w:r>
      <w:r>
        <w:t>心</w:t>
      </w:r>
      <w:r>
        <w:rPr>
          <w:spacing w:val="-3"/>
        </w:rPr>
        <w:t>对</w:t>
      </w:r>
      <w:r>
        <w:t>称；</w:t>
      </w:r>
    </w:p>
    <w:p>
      <w:pPr>
        <w:tabs>
          <w:tab w:val="left" w:pos="415"/>
          <w:tab w:val="left" w:pos="1017"/>
        </w:tabs>
        <w:spacing w:before="0" w:line="142" w:lineRule="exact"/>
        <w:ind w:left="120" w:right="0" w:firstLine="0"/>
        <w:jc w:val="left"/>
        <w:rPr>
          <w:rFonts w:ascii="Calibri"/>
          <w:sz w:val="14"/>
        </w:rPr>
      </w:pPr>
      <w:r>
        <w:br w:type="column"/>
      </w:r>
      <w:r>
        <w:rPr>
          <w:rFonts w:ascii="Calibri"/>
          <w:sz w:val="14"/>
        </w:rPr>
        <w:t>1</w:t>
      </w:r>
      <w:r>
        <w:rPr>
          <w:rFonts w:ascii="Calibri"/>
          <w:sz w:val="14"/>
        </w:rPr>
        <w:tab/>
      </w:r>
      <w:r>
        <w:rPr>
          <w:rFonts w:ascii="Calibri"/>
          <w:sz w:val="14"/>
        </w:rPr>
        <w:t>1</w:t>
      </w:r>
      <w:r>
        <w:rPr>
          <w:rFonts w:ascii="Calibri"/>
          <w:sz w:val="14"/>
        </w:rPr>
        <w:tab/>
      </w:r>
      <w:r>
        <w:rPr>
          <w:rFonts w:ascii="Calibri"/>
          <w:sz w:val="14"/>
        </w:rPr>
        <w:t>2 1</w:t>
      </w:r>
      <w:r>
        <w:rPr>
          <w:rFonts w:ascii="Calibri"/>
          <w:spacing w:val="30"/>
          <w:sz w:val="14"/>
        </w:rPr>
        <w:t xml:space="preserve"> </w:t>
      </w:r>
      <w:r>
        <w:rPr>
          <w:rFonts w:ascii="Calibri"/>
          <w:sz w:val="14"/>
        </w:rPr>
        <w:t>2</w:t>
      </w:r>
    </w:p>
    <w:p>
      <w:pPr>
        <w:spacing w:after="0" w:line="142" w:lineRule="exact"/>
        <w:jc w:val="left"/>
        <w:rPr>
          <w:rFonts w:ascii="Calibri"/>
          <w:sz w:val="14"/>
        </w:rPr>
        <w:sectPr>
          <w:type w:val="continuous"/>
          <w:pgSz w:w="11910" w:h="16840"/>
          <w:pgMar w:top="1480" w:right="1680" w:bottom="280" w:left="1680" w:header="720" w:footer="720" w:gutter="0"/>
          <w:cols w:equalWidth="0" w:num="2">
            <w:col w:w="2475" w:space="1284"/>
            <w:col w:w="4791"/>
          </w:cols>
        </w:sectPr>
      </w:pPr>
    </w:p>
    <w:p>
      <w:pPr>
        <w:pStyle w:val="5"/>
        <w:rPr>
          <w:rFonts w:ascii="Calibri"/>
        </w:rPr>
      </w:pPr>
    </w:p>
    <w:p>
      <w:pPr>
        <w:pStyle w:val="5"/>
        <w:rPr>
          <w:rFonts w:ascii="Calibri"/>
        </w:rPr>
      </w:pPr>
    </w:p>
    <w:p>
      <w:pPr>
        <w:pStyle w:val="5"/>
        <w:rPr>
          <w:rFonts w:ascii="Calibri"/>
        </w:rPr>
      </w:pPr>
    </w:p>
    <w:p>
      <w:pPr>
        <w:pStyle w:val="5"/>
        <w:rPr>
          <w:rFonts w:ascii="Calibri"/>
        </w:rPr>
      </w:pPr>
    </w:p>
    <w:p>
      <w:pPr>
        <w:pStyle w:val="5"/>
        <w:rPr>
          <w:rFonts w:ascii="Calibri"/>
        </w:rPr>
      </w:pPr>
    </w:p>
    <w:p>
      <w:pPr>
        <w:pStyle w:val="5"/>
        <w:rPr>
          <w:rFonts w:ascii="Calibri"/>
        </w:rPr>
      </w:pPr>
    </w:p>
    <w:p>
      <w:pPr>
        <w:pStyle w:val="5"/>
        <w:rPr>
          <w:rFonts w:ascii="Calibri"/>
          <w:sz w:val="19"/>
        </w:rPr>
      </w:pPr>
    </w:p>
    <w:p>
      <w:pPr>
        <w:spacing w:before="0" w:line="292" w:lineRule="auto"/>
        <w:ind w:left="120" w:right="55" w:firstLine="0"/>
        <w:jc w:val="left"/>
        <w:rPr>
          <w:rFonts w:ascii="Times New Roman" w:hAnsi="Times New Roman" w:eastAsia="Times New Roman"/>
          <w:sz w:val="20"/>
        </w:rPr>
      </w:pPr>
      <w:r>
        <w:rPr>
          <w:rFonts w:ascii="Times New Roman" w:hAnsi="Times New Roman" w:eastAsia="Times New Roman"/>
          <w:sz w:val="20"/>
        </w:rPr>
        <w:t xml:space="preserve">21. </w:t>
      </w:r>
      <w:r>
        <w:rPr>
          <w:sz w:val="20"/>
        </w:rPr>
        <w:t xml:space="preserve">（本题 </w:t>
      </w:r>
      <w:r>
        <w:rPr>
          <w:rFonts w:ascii="Calibri" w:hAnsi="Calibri" w:eastAsia="Calibri"/>
          <w:sz w:val="20"/>
        </w:rPr>
        <w:t xml:space="preserve">8 </w:t>
      </w:r>
      <w:r>
        <w:rPr>
          <w:sz w:val="20"/>
        </w:rPr>
        <w:t>分）如图，</w:t>
      </w:r>
      <w:r>
        <w:rPr>
          <w:rFonts w:hint="eastAsia" w:ascii="黑体" w:hAnsi="黑体" w:eastAsia="黑体"/>
          <w:sz w:val="20"/>
        </w:rPr>
        <w:t>△</w:t>
      </w:r>
      <w:r>
        <w:rPr>
          <w:rFonts w:ascii="Times New Roman" w:hAnsi="Times New Roman" w:eastAsia="Times New Roman"/>
          <w:i/>
          <w:sz w:val="20"/>
        </w:rPr>
        <w:t xml:space="preserve">ABC </w:t>
      </w:r>
      <w:r>
        <w:rPr>
          <w:sz w:val="20"/>
        </w:rPr>
        <w:t>内接于</w:t>
      </w:r>
      <w:r>
        <w:rPr>
          <w:rFonts w:hint="eastAsia" w:ascii="黑体" w:hAnsi="黑体" w:eastAsia="黑体"/>
          <w:sz w:val="20"/>
        </w:rPr>
        <w:t>⊙</w:t>
      </w:r>
      <w:r>
        <w:rPr>
          <w:rFonts w:ascii="Times New Roman" w:hAnsi="Times New Roman" w:eastAsia="Times New Roman"/>
          <w:i/>
          <w:sz w:val="20"/>
        </w:rPr>
        <w:t>O</w:t>
      </w:r>
      <w:r>
        <w:rPr>
          <w:sz w:val="20"/>
        </w:rPr>
        <w:t>，</w:t>
      </w:r>
      <w:r>
        <w:rPr>
          <w:rFonts w:ascii="Times New Roman" w:hAnsi="Times New Roman" w:eastAsia="Times New Roman"/>
          <w:i/>
          <w:sz w:val="20"/>
        </w:rPr>
        <w:t xml:space="preserve">AB </w:t>
      </w:r>
      <w:r>
        <w:rPr>
          <w:sz w:val="20"/>
        </w:rPr>
        <w:t>是</w:t>
      </w:r>
      <w:r>
        <w:rPr>
          <w:rFonts w:hint="eastAsia" w:ascii="黑体" w:hAnsi="黑体" w:eastAsia="黑体"/>
          <w:sz w:val="20"/>
        </w:rPr>
        <w:t>⊙</w:t>
      </w:r>
      <w:r>
        <w:rPr>
          <w:rFonts w:ascii="Times New Roman" w:hAnsi="Times New Roman" w:eastAsia="Times New Roman"/>
          <w:i/>
          <w:sz w:val="20"/>
        </w:rPr>
        <w:t xml:space="preserve">O </w:t>
      </w:r>
      <w:r>
        <w:rPr>
          <w:sz w:val="20"/>
        </w:rPr>
        <w:t>的直径，</w:t>
      </w:r>
      <w:r>
        <w:rPr>
          <w:rFonts w:ascii="Times New Roman" w:hAnsi="Times New Roman" w:eastAsia="Times New Roman"/>
          <w:i/>
          <w:sz w:val="20"/>
        </w:rPr>
        <w:t xml:space="preserve">CE </w:t>
      </w:r>
      <w:r>
        <w:rPr>
          <w:sz w:val="20"/>
        </w:rPr>
        <w:t>平分∠</w:t>
      </w:r>
      <w:r>
        <w:rPr>
          <w:rFonts w:ascii="Times New Roman" w:hAnsi="Times New Roman" w:eastAsia="Times New Roman"/>
          <w:i/>
          <w:sz w:val="20"/>
        </w:rPr>
        <w:t xml:space="preserve">ACB </w:t>
      </w:r>
      <w:r>
        <w:rPr>
          <w:sz w:val="20"/>
        </w:rPr>
        <w:t>交</w:t>
      </w:r>
      <w:r>
        <w:rPr>
          <w:rFonts w:hint="eastAsia" w:ascii="黑体" w:hAnsi="黑体" w:eastAsia="黑体"/>
          <w:sz w:val="20"/>
        </w:rPr>
        <w:t>⊙</w:t>
      </w:r>
      <w:r>
        <w:rPr>
          <w:rFonts w:ascii="Times New Roman" w:hAnsi="Times New Roman" w:eastAsia="Times New Roman"/>
          <w:i/>
          <w:sz w:val="20"/>
        </w:rPr>
        <w:t xml:space="preserve">O </w:t>
      </w:r>
      <w:r>
        <w:rPr>
          <w:sz w:val="20"/>
        </w:rPr>
        <w:t xml:space="preserve">于 </w:t>
      </w:r>
      <w:r>
        <w:rPr>
          <w:rFonts w:ascii="Times New Roman" w:hAnsi="Times New Roman" w:eastAsia="Times New Roman"/>
          <w:i/>
          <w:sz w:val="20"/>
        </w:rPr>
        <w:t>E</w:t>
      </w:r>
      <w:r>
        <w:rPr>
          <w:sz w:val="20"/>
        </w:rPr>
        <w:t>，交</w:t>
      </w:r>
      <w:r>
        <w:rPr>
          <w:rFonts w:ascii="Times New Roman" w:hAnsi="Times New Roman" w:eastAsia="Times New Roman"/>
          <w:i/>
          <w:sz w:val="20"/>
        </w:rPr>
        <w:t xml:space="preserve">AB </w:t>
      </w:r>
      <w:r>
        <w:rPr>
          <w:sz w:val="20"/>
        </w:rPr>
        <w:t xml:space="preserve">于点 </w:t>
      </w:r>
      <w:r>
        <w:rPr>
          <w:rFonts w:ascii="Times New Roman" w:hAnsi="Times New Roman" w:eastAsia="Times New Roman"/>
          <w:i/>
          <w:sz w:val="20"/>
        </w:rPr>
        <w:t>D</w:t>
      </w:r>
      <w:r>
        <w:rPr>
          <w:sz w:val="20"/>
        </w:rPr>
        <w:t xml:space="preserve">，连接 </w:t>
      </w:r>
      <w:r>
        <w:rPr>
          <w:rFonts w:ascii="Times New Roman" w:hAnsi="Times New Roman" w:eastAsia="Times New Roman"/>
          <w:i/>
          <w:sz w:val="20"/>
        </w:rPr>
        <w:t>AE</w:t>
      </w:r>
      <w:r>
        <w:rPr>
          <w:sz w:val="20"/>
        </w:rPr>
        <w:t>，∠</w:t>
      </w:r>
      <w:r>
        <w:rPr>
          <w:rFonts w:ascii="Times New Roman" w:hAnsi="Times New Roman" w:eastAsia="Times New Roman"/>
          <w:i/>
          <w:sz w:val="20"/>
        </w:rPr>
        <w:t>E</w:t>
      </w:r>
      <w:r>
        <w:rPr>
          <w:sz w:val="20"/>
        </w:rPr>
        <w:t>＝</w:t>
      </w:r>
      <w:r>
        <w:rPr>
          <w:rFonts w:ascii="Times New Roman" w:hAnsi="Times New Roman" w:eastAsia="Times New Roman"/>
          <w:sz w:val="20"/>
        </w:rPr>
        <w:t>30°</w:t>
      </w:r>
      <w:r>
        <w:rPr>
          <w:sz w:val="20"/>
        </w:rPr>
        <w:t>，</w:t>
      </w:r>
      <w:r>
        <w:rPr>
          <w:rFonts w:ascii="Times New Roman" w:hAnsi="Times New Roman" w:eastAsia="Times New Roman"/>
          <w:i/>
          <w:sz w:val="20"/>
        </w:rPr>
        <w:t>AC</w:t>
      </w:r>
      <w:r>
        <w:rPr>
          <w:sz w:val="20"/>
        </w:rPr>
        <w:t>＝</w:t>
      </w:r>
      <w:r>
        <w:rPr>
          <w:rFonts w:ascii="Times New Roman" w:hAnsi="Times New Roman" w:eastAsia="Times New Roman"/>
          <w:sz w:val="20"/>
        </w:rPr>
        <w:t>5</w:t>
      </w:r>
    </w:p>
    <w:p>
      <w:pPr>
        <w:tabs>
          <w:tab w:val="left" w:pos="1800"/>
        </w:tabs>
        <w:spacing w:before="0" w:line="255" w:lineRule="exact"/>
        <w:ind w:left="120" w:right="0" w:firstLine="0"/>
        <w:jc w:val="left"/>
        <w:rPr>
          <w:rFonts w:ascii="Times New Roman" w:hAnsi="Times New Roman" w:eastAsia="Times New Roman"/>
          <w:sz w:val="20"/>
        </w:rPr>
      </w:pPr>
      <w:r>
        <w:rPr>
          <w:sz w:val="20"/>
        </w:rPr>
        <w:t>（</w:t>
      </w:r>
      <w:r>
        <w:rPr>
          <w:rFonts w:ascii="Times New Roman" w:hAnsi="Times New Roman" w:eastAsia="Times New Roman"/>
          <w:sz w:val="20"/>
        </w:rPr>
        <w:t>1</w:t>
      </w:r>
      <w:r>
        <w:rPr>
          <w:sz w:val="20"/>
        </w:rPr>
        <w:t>）求</w:t>
      </w:r>
      <w:r>
        <w:rPr>
          <w:spacing w:val="-51"/>
          <w:sz w:val="20"/>
        </w:rPr>
        <w:t xml:space="preserve"> </w:t>
      </w:r>
      <w:r>
        <w:rPr>
          <w:rFonts w:ascii="Times New Roman" w:hAnsi="Times New Roman" w:eastAsia="Times New Roman"/>
          <w:i/>
          <w:sz w:val="20"/>
        </w:rPr>
        <w:t xml:space="preserve">CE </w:t>
      </w:r>
      <w:r>
        <w:rPr>
          <w:sz w:val="20"/>
        </w:rPr>
        <w:t>的长</w:t>
      </w:r>
      <w:r>
        <w:rPr>
          <w:sz w:val="20"/>
        </w:rPr>
        <w:tab/>
      </w:r>
      <w:r>
        <w:rPr>
          <w:sz w:val="20"/>
        </w:rPr>
        <w:t>（</w:t>
      </w:r>
      <w:r>
        <w:rPr>
          <w:rFonts w:ascii="Times New Roman" w:hAnsi="Times New Roman" w:eastAsia="Times New Roman"/>
          <w:sz w:val="20"/>
        </w:rPr>
        <w:t>2</w:t>
      </w:r>
      <w:r>
        <w:rPr>
          <w:sz w:val="20"/>
        </w:rPr>
        <w:t>）求</w:t>
      </w:r>
      <w:r>
        <w:rPr>
          <w:spacing w:val="-49"/>
          <w:sz w:val="20"/>
        </w:rPr>
        <w:t xml:space="preserve"> </w:t>
      </w:r>
      <w:r>
        <w:rPr>
          <w:rFonts w:ascii="Times New Roman" w:hAnsi="Times New Roman" w:eastAsia="Times New Roman"/>
          <w:i/>
          <w:sz w:val="20"/>
        </w:rPr>
        <w:t>S</w:t>
      </w:r>
      <w:r>
        <w:rPr>
          <w:rFonts w:ascii="Cambria Math" w:hAnsi="Cambria Math" w:eastAsia="Cambria Math"/>
          <w:sz w:val="20"/>
          <w:vertAlign w:val="subscript"/>
        </w:rPr>
        <w:t>△</w:t>
      </w:r>
      <w:r>
        <w:rPr>
          <w:rFonts w:ascii="Cambria Math" w:hAnsi="Cambria Math" w:eastAsia="Cambria Math"/>
          <w:spacing w:val="-9"/>
          <w:sz w:val="20"/>
          <w:vertAlign w:val="baseline"/>
        </w:rPr>
        <w:t xml:space="preserve"> </w:t>
      </w:r>
      <w:r>
        <w:rPr>
          <w:rFonts w:ascii="Times New Roman" w:hAnsi="Times New Roman" w:eastAsia="Times New Roman"/>
          <w:i/>
          <w:sz w:val="20"/>
          <w:vertAlign w:val="subscript"/>
        </w:rPr>
        <w:t>ADC</w:t>
      </w:r>
      <w:r>
        <w:rPr>
          <w:sz w:val="20"/>
          <w:vertAlign w:val="baseline"/>
        </w:rPr>
        <w:t>∶</w:t>
      </w:r>
      <w:r>
        <w:rPr>
          <w:rFonts w:ascii="Times New Roman" w:hAnsi="Times New Roman" w:eastAsia="Times New Roman"/>
          <w:i/>
          <w:sz w:val="20"/>
          <w:vertAlign w:val="baseline"/>
        </w:rPr>
        <w:t>S</w:t>
      </w:r>
      <w:r>
        <w:rPr>
          <w:rFonts w:ascii="Cambria Math" w:hAnsi="Cambria Math" w:eastAsia="Cambria Math"/>
          <w:sz w:val="20"/>
          <w:vertAlign w:val="subscript"/>
        </w:rPr>
        <w:t>△</w:t>
      </w:r>
      <w:r>
        <w:rPr>
          <w:rFonts w:ascii="Cambria Math" w:hAnsi="Cambria Math" w:eastAsia="Cambria Math"/>
          <w:spacing w:val="-9"/>
          <w:sz w:val="20"/>
          <w:vertAlign w:val="baseline"/>
        </w:rPr>
        <w:t xml:space="preserve"> </w:t>
      </w:r>
      <w:r>
        <w:rPr>
          <w:rFonts w:ascii="Times New Roman" w:hAnsi="Times New Roman" w:eastAsia="Times New Roman"/>
          <w:i/>
          <w:sz w:val="20"/>
          <w:vertAlign w:val="subscript"/>
        </w:rPr>
        <w:t>ACE</w:t>
      </w:r>
      <w:r>
        <w:rPr>
          <w:rFonts w:ascii="Times New Roman" w:hAnsi="Times New Roman" w:eastAsia="Times New Roman"/>
          <w:i/>
          <w:spacing w:val="-17"/>
          <w:sz w:val="20"/>
          <w:vertAlign w:val="baseline"/>
        </w:rPr>
        <w:t xml:space="preserve"> </w:t>
      </w:r>
      <w:r>
        <w:rPr>
          <w:sz w:val="20"/>
          <w:vertAlign w:val="baseline"/>
        </w:rPr>
        <w:t>的比值</w:t>
      </w:r>
      <w:r>
        <w:rPr>
          <w:rFonts w:ascii="Times New Roman" w:hAnsi="Times New Roman" w:eastAsia="Times New Roman"/>
          <w:sz w:val="20"/>
          <w:vertAlign w:val="baseline"/>
        </w:rPr>
        <w:t>.</w:t>
      </w:r>
    </w:p>
    <w:p>
      <w:pPr>
        <w:pStyle w:val="5"/>
        <w:rPr>
          <w:rFonts w:ascii="Times New Roman"/>
        </w:rPr>
      </w:pPr>
    </w:p>
    <w:p>
      <w:pPr>
        <w:pStyle w:val="5"/>
        <w:rPr>
          <w:rFonts w:ascii="Times New Roman"/>
        </w:rPr>
      </w:pPr>
    </w:p>
    <w:p>
      <w:pPr>
        <w:pStyle w:val="5"/>
        <w:rPr>
          <w:rFonts w:ascii="Times New Roman"/>
        </w:rPr>
      </w:pPr>
    </w:p>
    <w:p>
      <w:pPr>
        <w:pStyle w:val="5"/>
        <w:spacing w:before="4"/>
        <w:rPr>
          <w:rFonts w:ascii="Times New Roman"/>
          <w:sz w:val="23"/>
        </w:rPr>
      </w:pPr>
    </w:p>
    <w:p>
      <w:pPr>
        <w:tabs>
          <w:tab w:val="left" w:pos="1649"/>
        </w:tabs>
        <w:spacing w:before="0"/>
        <w:ind w:left="0" w:right="327" w:firstLine="0"/>
        <w:jc w:val="right"/>
        <w:rPr>
          <w:rFonts w:ascii="Times New Roman"/>
          <w:sz w:val="18"/>
        </w:rPr>
      </w:pPr>
      <w:r>
        <w:pict>
          <v:group id="_x0000_s1112" o:spid="_x0000_s1112" o:spt="203" style="position:absolute;left:0pt;margin-left:415.3pt;margin-top:-36.45pt;height:77.2pt;width:71.85pt;mso-position-horizontal-relative:page;z-index:-251640832;mso-width-relative:page;mso-height-relative:page;" coordorigin="8306,-729" coordsize="1437,1544">
            <o:lock v:ext="edit"/>
            <v:shape id="_x0000_s1113" o:spid="_x0000_s1113" style="position:absolute;left:398;top:4711;height:1424;width:1424;" filled="f" stroked="t" coordorigin="398,4712" coordsize="1424,1424" path="m9735,94l9731,172,9719,247,9699,319,9672,388,9638,453,9598,515,9552,571,9501,623,9444,669,9383,709,9318,743,9249,770,9177,790,9102,802,9025,806,8947,802,8872,790,8800,770,8731,743,8666,709,8605,669,8549,623,8497,571,8451,515,8411,453,8377,388,8350,319,8330,247,8318,172,8314,94,8318,16,8330,-59,8350,-131,8377,-200,8411,-266,8451,-327,8497,-383,8549,-435,8605,-481,8666,-521,8731,-555,8800,-582,8872,-602,8947,-614,9025,-619,9102,-614,9177,-602,9249,-582,9318,-555,9383,-521,9444,-481,9501,-435,9552,-383,9598,-327,9638,-266,9672,-200,9699,-131,9719,-59,9731,16,9735,94xm8314,94l9735,94m8314,94l8669,-523m8669,-523l9735,94m8314,94l9025,806m9735,94l9025,806m9025,806l8669,-523e">
              <v:path arrowok="t"/>
              <v:fill on="f" focussize="0,0"/>
              <v:stroke weight="0.75007874015748pt" color="#000000"/>
              <v:imagedata o:title=""/>
              <o:lock v:ext="edit"/>
            </v:shape>
            <v:shape id="_x0000_s1114" o:spid="_x0000_s1114" style="position:absolute;left:9002;top:71;height:46;width:45;" fillcolor="#000000" filled="t" stroked="f" coordorigin="9002,71" coordsize="45,46" path="m9037,71l9012,71,9002,81,9002,106,9012,116,9037,116,9047,106,9047,81,9037,71xe">
              <v:path arrowok="t"/>
              <v:fill on="t" focussize="0,0"/>
              <v:stroke on="f"/>
              <v:imagedata o:title=""/>
              <o:lock v:ext="edit"/>
            </v:shape>
            <v:shape id="_x0000_s1115" o:spid="_x0000_s1115" o:spt="202" type="#_x0000_t202" style="position:absolute;left:8576;top:-730;height:201;width:14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00" w:lineRule="exact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w w:val="100"/>
                        <w:sz w:val="18"/>
                      </w:rPr>
                      <w:t>C</w:t>
                    </w:r>
                  </w:p>
                </w:txbxContent>
              </v:textbox>
            </v:shape>
            <v:shape id="_x0000_s1116" o:spid="_x0000_s1116" o:spt="202" type="#_x0000_t202" style="position:absolute;left:8696;top:96;height:201;width:45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00" w:lineRule="exact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D O</w:t>
                    </w:r>
                  </w:p>
                </w:txbxContent>
              </v:textbox>
            </v:shape>
          </v:group>
        </w:pict>
      </w:r>
      <w:r>
        <w:rPr>
          <w:rFonts w:ascii="Times New Roman"/>
          <w:sz w:val="18"/>
        </w:rPr>
        <w:t>A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</w:rPr>
        <w:t>B</w:t>
      </w:r>
    </w:p>
    <w:p>
      <w:pPr>
        <w:pStyle w:val="5"/>
        <w:rPr>
          <w:rFonts w:ascii="Times New Roman"/>
        </w:rPr>
      </w:pPr>
    </w:p>
    <w:p>
      <w:pPr>
        <w:pStyle w:val="5"/>
        <w:spacing w:before="11"/>
        <w:rPr>
          <w:rFonts w:ascii="Times New Roman"/>
          <w:sz w:val="25"/>
        </w:rPr>
      </w:pPr>
    </w:p>
    <w:p>
      <w:pPr>
        <w:spacing w:before="93"/>
        <w:ind w:left="0" w:right="1146" w:firstLine="0"/>
        <w:jc w:val="right"/>
        <w:rPr>
          <w:rFonts w:ascii="Times New Roman"/>
          <w:sz w:val="18"/>
        </w:rPr>
      </w:pPr>
      <w:r>
        <w:rPr>
          <w:rFonts w:ascii="Times New Roman"/>
          <w:w w:val="100"/>
          <w:sz w:val="18"/>
        </w:rPr>
        <w:t>E</w:t>
      </w:r>
    </w:p>
    <w:p>
      <w:pPr>
        <w:pStyle w:val="5"/>
        <w:spacing w:before="7"/>
        <w:rPr>
          <w:rFonts w:ascii="Times New Roman"/>
          <w:sz w:val="14"/>
        </w:rPr>
      </w:pPr>
    </w:p>
    <w:p>
      <w:pPr>
        <w:pStyle w:val="5"/>
        <w:spacing w:before="78"/>
        <w:ind w:left="120"/>
      </w:pPr>
      <w:r>
        <w:rPr>
          <w:rFonts w:ascii="Times New Roman" w:eastAsia="Times New Roman"/>
          <w:spacing w:val="1"/>
          <w:w w:val="99"/>
        </w:rPr>
        <w:t>22</w:t>
      </w:r>
      <w:r>
        <w:rPr>
          <w:spacing w:val="-101"/>
          <w:w w:val="99"/>
        </w:rPr>
        <w:t>．</w:t>
      </w:r>
      <w:r>
        <w:rPr>
          <w:w w:val="99"/>
        </w:rPr>
        <w:t>（本题</w:t>
      </w:r>
      <w:r>
        <w:rPr>
          <w:spacing w:val="-50"/>
        </w:rPr>
        <w:t xml:space="preserve"> </w:t>
      </w:r>
      <w:r>
        <w:rPr>
          <w:rFonts w:ascii="Times New Roman" w:eastAsia="Times New Roman"/>
          <w:spacing w:val="1"/>
          <w:w w:val="99"/>
        </w:rPr>
        <w:t>1</w:t>
      </w:r>
      <w:r>
        <w:rPr>
          <w:rFonts w:ascii="Times New Roman" w:eastAsia="Times New Roman"/>
          <w:w w:val="99"/>
        </w:rPr>
        <w:t>0</w:t>
      </w:r>
      <w:r>
        <w:rPr>
          <w:rFonts w:ascii="Times New Roman" w:eastAsia="Times New Roman"/>
          <w:spacing w:val="1"/>
        </w:rPr>
        <w:t xml:space="preserve"> </w:t>
      </w:r>
      <w:r>
        <w:rPr>
          <w:spacing w:val="2"/>
          <w:w w:val="99"/>
        </w:rPr>
        <w:t>分</w:t>
      </w:r>
      <w:r>
        <w:rPr>
          <w:w w:val="99"/>
        </w:rPr>
        <w:t>）某宾馆有</w:t>
      </w:r>
      <w:r>
        <w:rPr>
          <w:spacing w:val="-47"/>
        </w:rPr>
        <w:t xml:space="preserve"> </w:t>
      </w:r>
      <w:r>
        <w:rPr>
          <w:rFonts w:ascii="Times New Roman" w:eastAsia="Times New Roman"/>
          <w:spacing w:val="1"/>
          <w:w w:val="99"/>
        </w:rPr>
        <w:t>5</w:t>
      </w:r>
      <w:r>
        <w:rPr>
          <w:rFonts w:ascii="Times New Roman" w:eastAsia="Times New Roman"/>
          <w:w w:val="99"/>
        </w:rPr>
        <w:t>0</w:t>
      </w:r>
      <w:r>
        <w:rPr>
          <w:rFonts w:ascii="Times New Roman" w:eastAsia="Times New Roman"/>
          <w:spacing w:val="1"/>
        </w:rPr>
        <w:t xml:space="preserve"> </w:t>
      </w:r>
      <w:r>
        <w:rPr>
          <w:w w:val="99"/>
        </w:rPr>
        <w:t>个房间供游客住宿，当每个房间的房价为每天</w:t>
      </w:r>
      <w:r>
        <w:rPr>
          <w:spacing w:val="-49"/>
        </w:rPr>
        <w:t xml:space="preserve"> </w:t>
      </w:r>
      <w:r>
        <w:rPr>
          <w:rFonts w:ascii="Times New Roman" w:eastAsia="Times New Roman"/>
          <w:spacing w:val="1"/>
          <w:w w:val="99"/>
        </w:rPr>
        <w:t>18</w:t>
      </w:r>
      <w:r>
        <w:rPr>
          <w:rFonts w:ascii="Times New Roman" w:eastAsia="Times New Roman"/>
          <w:w w:val="99"/>
        </w:rPr>
        <w:t>0</w:t>
      </w:r>
      <w:r>
        <w:rPr>
          <w:rFonts w:ascii="Times New Roman" w:eastAsia="Times New Roman"/>
          <w:spacing w:val="1"/>
        </w:rPr>
        <w:t xml:space="preserve"> </w:t>
      </w:r>
      <w:r>
        <w:rPr>
          <w:w w:val="99"/>
        </w:rPr>
        <w:t>元时，房间会</w:t>
      </w:r>
    </w:p>
    <w:p>
      <w:pPr>
        <w:pStyle w:val="5"/>
        <w:spacing w:before="56"/>
        <w:ind w:left="120"/>
      </w:pPr>
      <w:r>
        <w:rPr>
          <w:spacing w:val="-3"/>
        </w:rPr>
        <w:t xml:space="preserve">全部住满，当每个房间每天的房价每增加 </w:t>
      </w:r>
      <w:r>
        <w:rPr>
          <w:rFonts w:ascii="Times New Roman" w:eastAsia="Times New Roman"/>
        </w:rPr>
        <w:t xml:space="preserve">10 </w:t>
      </w:r>
      <w:r>
        <w:t>元时，就会有一个房间空闲．宾馆需对游客居住的</w:t>
      </w:r>
    </w:p>
    <w:p>
      <w:pPr>
        <w:pStyle w:val="5"/>
        <w:spacing w:before="56" w:line="292" w:lineRule="auto"/>
        <w:ind w:left="120" w:right="116"/>
      </w:pPr>
      <w:r>
        <w:rPr>
          <w:spacing w:val="-6"/>
        </w:rPr>
        <w:t xml:space="preserve">每个房间每天支出 </w:t>
      </w:r>
      <w:r>
        <w:rPr>
          <w:rFonts w:ascii="Times New Roman" w:eastAsia="Times New Roman"/>
        </w:rPr>
        <w:t xml:space="preserve">20 </w:t>
      </w:r>
      <w:r>
        <w:rPr>
          <w:spacing w:val="-2"/>
        </w:rPr>
        <w:t xml:space="preserve">元的各种费用．根据规定，每个房间每天的房价不得高于 </w:t>
      </w:r>
      <w:r>
        <w:rPr>
          <w:rFonts w:ascii="Times New Roman" w:eastAsia="Times New Roman"/>
        </w:rPr>
        <w:t xml:space="preserve">340 </w:t>
      </w:r>
      <w:r>
        <w:rPr>
          <w:spacing w:val="-3"/>
        </w:rPr>
        <w:t>元．设每个</w:t>
      </w:r>
      <w:r>
        <w:rPr>
          <w:spacing w:val="-6"/>
        </w:rPr>
        <w:t xml:space="preserve">房间的房价每天增加 </w:t>
      </w:r>
      <w:r>
        <w:rPr>
          <w:rFonts w:ascii="Times New Roman" w:eastAsia="Times New Roman"/>
          <w:i/>
        </w:rPr>
        <w:t xml:space="preserve">x </w:t>
      </w:r>
      <w:r>
        <w:t>元（</w:t>
      </w:r>
      <w:r>
        <w:rPr>
          <w:rFonts w:ascii="Times New Roman" w:eastAsia="Times New Roman"/>
          <w:i/>
        </w:rPr>
        <w:t xml:space="preserve">x </w:t>
      </w:r>
      <w:r>
        <w:rPr>
          <w:spacing w:val="-25"/>
        </w:rPr>
        <w:t xml:space="preserve">为 </w:t>
      </w:r>
      <w:r>
        <w:rPr>
          <w:rFonts w:ascii="Times New Roman" w:eastAsia="Times New Roman"/>
        </w:rPr>
        <w:t xml:space="preserve">10 </w:t>
      </w:r>
      <w:r>
        <w:t>的正整数倍）</w:t>
      </w:r>
    </w:p>
    <w:p>
      <w:pPr>
        <w:pStyle w:val="11"/>
        <w:numPr>
          <w:ilvl w:val="0"/>
          <w:numId w:val="4"/>
        </w:numPr>
        <w:tabs>
          <w:tab w:val="left" w:pos="621"/>
          <w:tab w:val="left" w:pos="8235"/>
        </w:tabs>
        <w:spacing w:before="0" w:after="0" w:line="255" w:lineRule="exact"/>
        <w:ind w:left="620" w:right="0" w:hanging="501"/>
        <w:jc w:val="left"/>
        <w:rPr>
          <w:rFonts w:ascii="Times New Roman" w:eastAsia="Times New Roman"/>
          <w:sz w:val="20"/>
        </w:rPr>
      </w:pPr>
      <w:r>
        <w:rPr>
          <w:sz w:val="20"/>
        </w:rPr>
        <w:t>设一天订住的房间数为</w:t>
      </w:r>
      <w:r>
        <w:rPr>
          <w:spacing w:val="-51"/>
          <w:sz w:val="20"/>
        </w:rPr>
        <w:t xml:space="preserve"> </w:t>
      </w:r>
      <w:r>
        <w:rPr>
          <w:rFonts w:ascii="Times New Roman" w:eastAsia="Times New Roman"/>
          <w:i/>
          <w:sz w:val="20"/>
        </w:rPr>
        <w:t>y</w:t>
      </w:r>
      <w:r>
        <w:rPr>
          <w:sz w:val="20"/>
        </w:rPr>
        <w:t>，直接写出</w:t>
      </w:r>
      <w:r>
        <w:rPr>
          <w:spacing w:val="-52"/>
          <w:sz w:val="20"/>
        </w:rPr>
        <w:t xml:space="preserve"> </w:t>
      </w:r>
      <w:r>
        <w:rPr>
          <w:rFonts w:ascii="Times New Roman" w:eastAsia="Times New Roman"/>
          <w:i/>
          <w:sz w:val="20"/>
        </w:rPr>
        <w:t>y</w:t>
      </w:r>
      <w:r>
        <w:rPr>
          <w:rFonts w:ascii="Times New Roman" w:eastAsia="Times New Roman"/>
          <w:i/>
          <w:spacing w:val="-2"/>
          <w:sz w:val="20"/>
        </w:rPr>
        <w:t xml:space="preserve"> </w:t>
      </w:r>
      <w:r>
        <w:rPr>
          <w:sz w:val="20"/>
        </w:rPr>
        <w:t>与</w:t>
      </w:r>
      <w:r>
        <w:rPr>
          <w:spacing w:val="-51"/>
          <w:sz w:val="20"/>
        </w:rPr>
        <w:t xml:space="preserve"> </w:t>
      </w:r>
      <w:r>
        <w:rPr>
          <w:rFonts w:ascii="Times New Roman" w:eastAsia="Times New Roman"/>
          <w:i/>
          <w:sz w:val="20"/>
        </w:rPr>
        <w:t>x</w:t>
      </w:r>
      <w:r>
        <w:rPr>
          <w:rFonts w:ascii="Times New Roman" w:eastAsia="Times New Roman"/>
          <w:i/>
          <w:spacing w:val="-2"/>
          <w:sz w:val="20"/>
        </w:rPr>
        <w:t xml:space="preserve"> </w:t>
      </w:r>
      <w:r>
        <w:rPr>
          <w:sz w:val="20"/>
        </w:rPr>
        <w:t>的函数关系</w:t>
      </w:r>
      <w:r>
        <w:rPr>
          <w:spacing w:val="3"/>
          <w:sz w:val="20"/>
        </w:rPr>
        <w:t>式</w:t>
      </w:r>
      <w:r>
        <w:rPr>
          <w:sz w:val="20"/>
        </w:rPr>
        <w:t>及</w:t>
      </w:r>
      <w:r>
        <w:rPr>
          <w:spacing w:val="-52"/>
          <w:sz w:val="20"/>
        </w:rPr>
        <w:t xml:space="preserve"> </w:t>
      </w:r>
      <w:r>
        <w:rPr>
          <w:rFonts w:ascii="Times New Roman" w:eastAsia="Times New Roman"/>
          <w:i/>
          <w:sz w:val="20"/>
        </w:rPr>
        <w:t>x</w:t>
      </w:r>
      <w:r>
        <w:rPr>
          <w:rFonts w:ascii="Times New Roman" w:eastAsia="Times New Roman"/>
          <w:i/>
          <w:spacing w:val="-1"/>
          <w:sz w:val="20"/>
        </w:rPr>
        <w:t xml:space="preserve"> </w:t>
      </w:r>
      <w:r>
        <w:rPr>
          <w:sz w:val="20"/>
        </w:rPr>
        <w:t>的取值范围</w:t>
      </w:r>
      <w:r>
        <w:rPr>
          <w:rFonts w:ascii="Times New Roman" w:eastAsia="Times New Roman"/>
          <w:sz w:val="20"/>
          <w:u w:val="single"/>
        </w:rPr>
        <w:t xml:space="preserve"> </w:t>
      </w:r>
      <w:r>
        <w:rPr>
          <w:rFonts w:ascii="Times New Roman" w:eastAsia="Times New Roman"/>
          <w:sz w:val="20"/>
          <w:u w:val="single"/>
        </w:rPr>
        <w:tab/>
      </w:r>
    </w:p>
    <w:p>
      <w:pPr>
        <w:pStyle w:val="11"/>
        <w:numPr>
          <w:ilvl w:val="0"/>
          <w:numId w:val="4"/>
        </w:numPr>
        <w:tabs>
          <w:tab w:val="left" w:pos="621"/>
        </w:tabs>
        <w:spacing w:before="56" w:after="0" w:line="240" w:lineRule="auto"/>
        <w:ind w:left="620" w:right="0" w:hanging="501"/>
        <w:jc w:val="left"/>
        <w:rPr>
          <w:sz w:val="20"/>
        </w:rPr>
      </w:pPr>
      <w:r>
        <w:rPr>
          <w:spacing w:val="-5"/>
          <w:sz w:val="20"/>
        </w:rPr>
        <w:t xml:space="preserve">设宾馆一天的利润为 </w:t>
      </w:r>
      <w:r>
        <w:rPr>
          <w:rFonts w:ascii="Times New Roman" w:eastAsia="Times New Roman"/>
          <w:i/>
          <w:sz w:val="20"/>
        </w:rPr>
        <w:t>w</w:t>
      </w:r>
      <w:r>
        <w:rPr>
          <w:rFonts w:ascii="Times New Roman" w:eastAsia="Times New Roman"/>
          <w:i/>
          <w:spacing w:val="-1"/>
          <w:sz w:val="20"/>
        </w:rPr>
        <w:t xml:space="preserve"> </w:t>
      </w:r>
      <w:r>
        <w:rPr>
          <w:spacing w:val="-12"/>
          <w:sz w:val="20"/>
        </w:rPr>
        <w:t xml:space="preserve">元，求 </w:t>
      </w:r>
      <w:r>
        <w:rPr>
          <w:rFonts w:ascii="Times New Roman" w:eastAsia="Times New Roman"/>
          <w:i/>
          <w:sz w:val="20"/>
        </w:rPr>
        <w:t>w</w:t>
      </w:r>
      <w:r>
        <w:rPr>
          <w:rFonts w:ascii="Times New Roman" w:eastAsia="Times New Roman"/>
          <w:i/>
          <w:spacing w:val="-1"/>
          <w:sz w:val="20"/>
        </w:rPr>
        <w:t xml:space="preserve"> </w:t>
      </w:r>
      <w:r>
        <w:rPr>
          <w:spacing w:val="-25"/>
          <w:sz w:val="20"/>
        </w:rPr>
        <w:t xml:space="preserve">与 </w:t>
      </w:r>
      <w:r>
        <w:rPr>
          <w:rFonts w:ascii="Times New Roman" w:eastAsia="Times New Roman"/>
          <w:i/>
          <w:sz w:val="20"/>
        </w:rPr>
        <w:t xml:space="preserve">x </w:t>
      </w:r>
      <w:r>
        <w:rPr>
          <w:sz w:val="20"/>
        </w:rPr>
        <w:t>的函数关系式</w:t>
      </w:r>
    </w:p>
    <w:p>
      <w:pPr>
        <w:pStyle w:val="11"/>
        <w:numPr>
          <w:ilvl w:val="0"/>
          <w:numId w:val="4"/>
        </w:numPr>
        <w:tabs>
          <w:tab w:val="left" w:pos="621"/>
        </w:tabs>
        <w:spacing w:before="80" w:after="0" w:line="240" w:lineRule="auto"/>
        <w:ind w:left="620" w:right="0" w:hanging="501"/>
        <w:jc w:val="left"/>
        <w:rPr>
          <w:sz w:val="20"/>
        </w:rPr>
      </w:pPr>
      <w:r>
        <w:rPr>
          <w:sz w:val="20"/>
        </w:rPr>
        <w:t>一天订住多少个房间时，宾馆的利润最大？最大利润是多少元？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top="1480" w:right="1680" w:bottom="280" w:left="1680" w:header="720" w:footer="720" w:gutter="0"/>
          <w:cols w:space="720" w:num="1"/>
        </w:sectPr>
      </w:pPr>
    </w:p>
    <w:p>
      <w:pPr>
        <w:spacing w:before="57"/>
        <w:ind w:left="120" w:right="0" w:firstLine="0"/>
        <w:jc w:val="left"/>
        <w:rPr>
          <w:sz w:val="20"/>
        </w:rPr>
      </w:pPr>
      <w:r>
        <w:rPr>
          <w:rFonts w:ascii="Times New Roman" w:hAnsi="Times New Roman" w:eastAsia="Times New Roman"/>
          <w:spacing w:val="1"/>
          <w:w w:val="99"/>
          <w:sz w:val="20"/>
        </w:rPr>
        <w:t>23</w:t>
      </w:r>
      <w:r>
        <w:rPr>
          <w:spacing w:val="-133"/>
          <w:w w:val="99"/>
          <w:sz w:val="20"/>
        </w:rPr>
        <w:t>．</w:t>
      </w:r>
      <w:r>
        <w:rPr>
          <w:w w:val="99"/>
          <w:sz w:val="20"/>
        </w:rPr>
        <w:t>（本题</w:t>
      </w:r>
      <w:r>
        <w:rPr>
          <w:spacing w:val="-50"/>
          <w:sz w:val="20"/>
        </w:rPr>
        <w:t xml:space="preserve"> </w:t>
      </w:r>
      <w:r>
        <w:rPr>
          <w:rFonts w:ascii="Times New Roman" w:hAnsi="Times New Roman" w:eastAsia="Times New Roman"/>
          <w:spacing w:val="1"/>
          <w:w w:val="99"/>
          <w:sz w:val="20"/>
        </w:rPr>
        <w:t>1</w:t>
      </w:r>
      <w:r>
        <w:rPr>
          <w:rFonts w:ascii="Times New Roman" w:hAnsi="Times New Roman" w:eastAsia="Times New Roman"/>
          <w:w w:val="99"/>
          <w:sz w:val="20"/>
        </w:rPr>
        <w:t>0</w:t>
      </w:r>
      <w:r>
        <w:rPr>
          <w:rFonts w:ascii="Times New Roman" w:hAnsi="Times New Roman" w:eastAsia="Times New Roman"/>
          <w:spacing w:val="1"/>
          <w:sz w:val="20"/>
        </w:rPr>
        <w:t xml:space="preserve"> </w:t>
      </w:r>
      <w:r>
        <w:rPr>
          <w:w w:val="99"/>
          <w:sz w:val="20"/>
        </w:rPr>
        <w:t>分</w:t>
      </w:r>
      <w:r>
        <w:rPr>
          <w:spacing w:val="-32"/>
          <w:w w:val="99"/>
          <w:sz w:val="20"/>
        </w:rPr>
        <w:t>）</w:t>
      </w:r>
      <w:r>
        <w:rPr>
          <w:w w:val="99"/>
          <w:sz w:val="20"/>
        </w:rPr>
        <w:t>正方形</w:t>
      </w:r>
      <w:r>
        <w:rPr>
          <w:spacing w:val="-50"/>
          <w:sz w:val="20"/>
        </w:rPr>
        <w:t xml:space="preserve"> </w:t>
      </w:r>
      <w:r>
        <w:rPr>
          <w:rFonts w:ascii="Times New Roman" w:hAnsi="Times New Roman" w:eastAsia="Times New Roman"/>
          <w:i/>
          <w:w w:val="99"/>
          <w:sz w:val="20"/>
        </w:rPr>
        <w:t>A</w:t>
      </w:r>
      <w:r>
        <w:rPr>
          <w:rFonts w:ascii="Times New Roman" w:hAnsi="Times New Roman" w:eastAsia="Times New Roman"/>
          <w:i/>
          <w:spacing w:val="3"/>
          <w:w w:val="99"/>
          <w:sz w:val="20"/>
        </w:rPr>
        <w:t>B</w:t>
      </w:r>
      <w:r>
        <w:rPr>
          <w:rFonts w:ascii="Times New Roman" w:hAnsi="Times New Roman" w:eastAsia="Times New Roman"/>
          <w:i/>
          <w:spacing w:val="-1"/>
          <w:w w:val="99"/>
          <w:sz w:val="20"/>
        </w:rPr>
        <w:t>C</w:t>
      </w:r>
      <w:r>
        <w:rPr>
          <w:rFonts w:ascii="Times New Roman" w:hAnsi="Times New Roman" w:eastAsia="Times New Roman"/>
          <w:i/>
          <w:w w:val="99"/>
          <w:sz w:val="20"/>
        </w:rPr>
        <w:t>D</w:t>
      </w:r>
      <w:r>
        <w:rPr>
          <w:rFonts w:ascii="Times New Roman" w:hAnsi="Times New Roman" w:eastAsia="Times New Roman"/>
          <w:i/>
          <w:spacing w:val="1"/>
          <w:sz w:val="20"/>
        </w:rPr>
        <w:t xml:space="preserve"> </w:t>
      </w:r>
      <w:r>
        <w:rPr>
          <w:w w:val="99"/>
          <w:sz w:val="20"/>
        </w:rPr>
        <w:t>的边长为</w:t>
      </w:r>
      <w:r>
        <w:rPr>
          <w:spacing w:val="-50"/>
          <w:sz w:val="20"/>
        </w:rPr>
        <w:t xml:space="preserve"> </w:t>
      </w:r>
      <w:r>
        <w:rPr>
          <w:rFonts w:ascii="Times New Roman" w:hAnsi="Times New Roman" w:eastAsia="Times New Roman"/>
          <w:spacing w:val="1"/>
          <w:w w:val="99"/>
          <w:sz w:val="20"/>
        </w:rPr>
        <w:t>2</w:t>
      </w:r>
      <w:r>
        <w:rPr>
          <w:spacing w:val="-32"/>
          <w:w w:val="99"/>
          <w:sz w:val="20"/>
        </w:rPr>
        <w:t>，</w:t>
      </w:r>
      <w:r>
        <w:rPr>
          <w:rFonts w:ascii="Times New Roman" w:hAnsi="Times New Roman" w:eastAsia="Times New Roman"/>
          <w:i/>
          <w:spacing w:val="2"/>
          <w:w w:val="99"/>
          <w:sz w:val="20"/>
        </w:rPr>
        <w:t>M</w:t>
      </w:r>
      <w:r>
        <w:rPr>
          <w:i/>
          <w:spacing w:val="-32"/>
          <w:w w:val="94"/>
          <w:sz w:val="21"/>
        </w:rPr>
        <w:t>、</w:t>
      </w:r>
      <w:r>
        <w:rPr>
          <w:rFonts w:ascii="Times New Roman" w:hAnsi="Times New Roman" w:eastAsia="Times New Roman"/>
          <w:i/>
          <w:w w:val="99"/>
          <w:sz w:val="20"/>
        </w:rPr>
        <w:t>N</w:t>
      </w:r>
      <w:r>
        <w:rPr>
          <w:rFonts w:ascii="Times New Roman" w:hAnsi="Times New Roman" w:eastAsia="Times New Roman"/>
          <w:i/>
          <w:spacing w:val="1"/>
          <w:sz w:val="20"/>
        </w:rPr>
        <w:t xml:space="preserve"> </w:t>
      </w:r>
      <w:r>
        <w:rPr>
          <w:w w:val="99"/>
          <w:sz w:val="20"/>
        </w:rPr>
        <w:t>分别为边</w:t>
      </w:r>
      <w:r>
        <w:rPr>
          <w:spacing w:val="-49"/>
          <w:sz w:val="20"/>
        </w:rPr>
        <w:t xml:space="preserve"> </w:t>
      </w:r>
      <w:r>
        <w:rPr>
          <w:rFonts w:ascii="Times New Roman" w:hAnsi="Times New Roman" w:eastAsia="Times New Roman"/>
          <w:i/>
          <w:w w:val="99"/>
          <w:sz w:val="20"/>
        </w:rPr>
        <w:t>B</w:t>
      </w:r>
      <w:r>
        <w:rPr>
          <w:rFonts w:ascii="Times New Roman" w:hAnsi="Times New Roman" w:eastAsia="Times New Roman"/>
          <w:i/>
          <w:spacing w:val="1"/>
          <w:w w:val="99"/>
          <w:sz w:val="20"/>
        </w:rPr>
        <w:t>C</w:t>
      </w:r>
      <w:r>
        <w:rPr>
          <w:i/>
          <w:spacing w:val="-32"/>
          <w:w w:val="94"/>
          <w:sz w:val="21"/>
        </w:rPr>
        <w:t>、</w:t>
      </w:r>
      <w:r>
        <w:rPr>
          <w:rFonts w:ascii="Times New Roman" w:hAnsi="Times New Roman" w:eastAsia="Times New Roman"/>
          <w:i/>
          <w:spacing w:val="-1"/>
          <w:w w:val="99"/>
          <w:sz w:val="20"/>
        </w:rPr>
        <w:t>C</w:t>
      </w:r>
      <w:r>
        <w:rPr>
          <w:rFonts w:ascii="Times New Roman" w:hAnsi="Times New Roman" w:eastAsia="Times New Roman"/>
          <w:i/>
          <w:w w:val="99"/>
          <w:sz w:val="20"/>
        </w:rPr>
        <w:t>D</w:t>
      </w:r>
      <w:r>
        <w:rPr>
          <w:rFonts w:ascii="Times New Roman" w:hAnsi="Times New Roman" w:eastAsia="Times New Roman"/>
          <w:i/>
          <w:sz w:val="20"/>
        </w:rPr>
        <w:t xml:space="preserve"> </w:t>
      </w:r>
      <w:r>
        <w:rPr>
          <w:spacing w:val="-6"/>
          <w:w w:val="99"/>
          <w:sz w:val="20"/>
        </w:rPr>
        <w:t>上的动点，且</w:t>
      </w:r>
      <w:r>
        <w:rPr>
          <w:i/>
          <w:w w:val="94"/>
          <w:sz w:val="21"/>
        </w:rPr>
        <w:t>∠</w:t>
      </w:r>
      <w:r>
        <w:rPr>
          <w:rFonts w:ascii="Times New Roman" w:hAnsi="Times New Roman" w:eastAsia="Times New Roman"/>
          <w:i/>
          <w:w w:val="99"/>
          <w:sz w:val="20"/>
        </w:rPr>
        <w:t>MAN</w:t>
      </w:r>
      <w:r>
        <w:rPr>
          <w:rFonts w:ascii="Times New Roman" w:hAnsi="Times New Roman" w:eastAsia="Times New Roman"/>
          <w:w w:val="99"/>
          <w:sz w:val="20"/>
        </w:rPr>
        <w:t>=</w:t>
      </w:r>
      <w:r>
        <w:rPr>
          <w:rFonts w:ascii="Times New Roman" w:hAnsi="Times New Roman" w:eastAsia="Times New Roman"/>
          <w:spacing w:val="1"/>
          <w:w w:val="99"/>
          <w:sz w:val="20"/>
        </w:rPr>
        <w:t>45</w:t>
      </w:r>
      <w:r>
        <w:rPr>
          <w:w w:val="99"/>
          <w:sz w:val="20"/>
        </w:rPr>
        <w:t>°</w:t>
      </w:r>
    </w:p>
    <w:p>
      <w:pPr>
        <w:pStyle w:val="11"/>
        <w:numPr>
          <w:ilvl w:val="0"/>
          <w:numId w:val="5"/>
        </w:numPr>
        <w:tabs>
          <w:tab w:val="left" w:pos="621"/>
        </w:tabs>
        <w:spacing w:before="43" w:after="0" w:line="240" w:lineRule="auto"/>
        <w:ind w:left="620" w:right="0" w:hanging="501"/>
        <w:jc w:val="left"/>
        <w:rPr>
          <w:sz w:val="20"/>
        </w:rPr>
      </w:pPr>
      <w:r>
        <w:rPr>
          <w:spacing w:val="-11"/>
          <w:sz w:val="20"/>
        </w:rPr>
        <w:t xml:space="preserve">猜想线段 </w:t>
      </w:r>
      <w:r>
        <w:rPr>
          <w:rFonts w:ascii="Times New Roman" w:eastAsia="Times New Roman"/>
          <w:i/>
          <w:sz w:val="20"/>
        </w:rPr>
        <w:t>BM</w:t>
      </w:r>
      <w:r>
        <w:rPr>
          <w:i/>
          <w:sz w:val="21"/>
        </w:rPr>
        <w:t>、</w:t>
      </w:r>
      <w:r>
        <w:rPr>
          <w:rFonts w:ascii="Times New Roman" w:eastAsia="Times New Roman"/>
          <w:i/>
          <w:sz w:val="20"/>
        </w:rPr>
        <w:t>DN</w:t>
      </w:r>
      <w:r>
        <w:rPr>
          <w:i/>
          <w:spacing w:val="3"/>
          <w:sz w:val="21"/>
        </w:rPr>
        <w:t>、</w:t>
      </w:r>
      <w:r>
        <w:rPr>
          <w:rFonts w:ascii="Times New Roman" w:eastAsia="Times New Roman"/>
          <w:i/>
          <w:sz w:val="20"/>
        </w:rPr>
        <w:t>MN</w:t>
      </w:r>
      <w:r>
        <w:rPr>
          <w:rFonts w:ascii="Times New Roman" w:eastAsia="Times New Roman"/>
          <w:i/>
          <w:spacing w:val="-1"/>
          <w:sz w:val="20"/>
        </w:rPr>
        <w:t xml:space="preserve"> </w:t>
      </w:r>
      <w:r>
        <w:rPr>
          <w:sz w:val="20"/>
        </w:rPr>
        <w:t>的数量关系并证明</w:t>
      </w:r>
    </w:p>
    <w:p>
      <w:pPr>
        <w:pStyle w:val="11"/>
        <w:numPr>
          <w:ilvl w:val="0"/>
          <w:numId w:val="5"/>
        </w:numPr>
        <w:tabs>
          <w:tab w:val="left" w:pos="621"/>
        </w:tabs>
        <w:spacing w:before="53" w:after="0" w:line="240" w:lineRule="auto"/>
        <w:ind w:left="620" w:right="0" w:hanging="501"/>
        <w:jc w:val="left"/>
        <w:rPr>
          <w:sz w:val="20"/>
        </w:rPr>
      </w:pPr>
      <w:r>
        <w:rPr>
          <w:spacing w:val="-26"/>
          <w:sz w:val="20"/>
        </w:rPr>
        <w:t xml:space="preserve">若 </w:t>
      </w:r>
      <w:r>
        <w:rPr>
          <w:rFonts w:ascii="Times New Roman" w:eastAsia="Times New Roman"/>
          <w:i/>
          <w:sz w:val="20"/>
        </w:rPr>
        <w:t>BM</w:t>
      </w:r>
      <w:r>
        <w:rPr>
          <w:rFonts w:ascii="Times New Roman" w:eastAsia="Times New Roman"/>
          <w:sz w:val="20"/>
        </w:rPr>
        <w:t>=</w:t>
      </w:r>
      <w:r>
        <w:rPr>
          <w:rFonts w:ascii="Times New Roman" w:eastAsia="Times New Roman"/>
          <w:i/>
          <w:sz w:val="20"/>
        </w:rPr>
        <w:t>CM</w:t>
      </w:r>
      <w:r>
        <w:rPr>
          <w:sz w:val="20"/>
        </w:rPr>
        <w:t>，</w:t>
      </w:r>
      <w:r>
        <w:rPr>
          <w:rFonts w:ascii="Times New Roman" w:eastAsia="Times New Roman"/>
          <w:i/>
          <w:sz w:val="20"/>
        </w:rPr>
        <w:t>P</w:t>
      </w:r>
      <w:r>
        <w:rPr>
          <w:rFonts w:ascii="Times New Roman" w:eastAsia="Times New Roman"/>
          <w:i/>
          <w:spacing w:val="1"/>
          <w:sz w:val="20"/>
        </w:rPr>
        <w:t xml:space="preserve"> </w:t>
      </w:r>
      <w:r>
        <w:rPr>
          <w:spacing w:val="-24"/>
          <w:sz w:val="20"/>
        </w:rPr>
        <w:t xml:space="preserve">是 </w:t>
      </w:r>
      <w:r>
        <w:rPr>
          <w:rFonts w:ascii="Times New Roman" w:eastAsia="Times New Roman"/>
          <w:i/>
          <w:sz w:val="20"/>
        </w:rPr>
        <w:t>MN</w:t>
      </w:r>
      <w:r>
        <w:rPr>
          <w:rFonts w:ascii="Times New Roman" w:eastAsia="Times New Roman"/>
          <w:i/>
          <w:spacing w:val="2"/>
          <w:sz w:val="20"/>
        </w:rPr>
        <w:t xml:space="preserve"> </w:t>
      </w:r>
      <w:r>
        <w:rPr>
          <w:spacing w:val="-9"/>
          <w:sz w:val="20"/>
        </w:rPr>
        <w:t xml:space="preserve">的中点，求 </w:t>
      </w:r>
      <w:r>
        <w:rPr>
          <w:rFonts w:ascii="Times New Roman" w:eastAsia="Times New Roman"/>
          <w:i/>
          <w:sz w:val="20"/>
        </w:rPr>
        <w:t>AP</w:t>
      </w:r>
      <w:r>
        <w:rPr>
          <w:rFonts w:ascii="Times New Roman" w:eastAsia="Times New Roman"/>
          <w:i/>
          <w:spacing w:val="1"/>
          <w:sz w:val="20"/>
        </w:rPr>
        <w:t xml:space="preserve"> </w:t>
      </w:r>
      <w:r>
        <w:rPr>
          <w:sz w:val="20"/>
        </w:rPr>
        <w:t>的长</w:t>
      </w:r>
    </w:p>
    <w:p>
      <w:pPr>
        <w:pStyle w:val="11"/>
        <w:numPr>
          <w:ilvl w:val="0"/>
          <w:numId w:val="5"/>
        </w:numPr>
        <w:tabs>
          <w:tab w:val="left" w:pos="621"/>
          <w:tab w:val="left" w:pos="6046"/>
          <w:tab w:val="left" w:pos="7647"/>
        </w:tabs>
        <w:spacing w:before="46" w:after="0" w:line="240" w:lineRule="auto"/>
        <w:ind w:left="620" w:right="0" w:hanging="501"/>
        <w:jc w:val="left"/>
        <w:rPr>
          <w:rFonts w:ascii="Times New Roman" w:hAnsi="Times New Roman" w:eastAsia="Times New Roman"/>
          <w:sz w:val="20"/>
        </w:rPr>
      </w:pPr>
      <w:r>
        <w:rPr>
          <w:rFonts w:ascii="Times New Roman" w:hAnsi="Times New Roman" w:eastAsia="Times New Roman"/>
          <w:i/>
          <w:sz w:val="20"/>
        </w:rPr>
        <w:t>M</w:t>
      </w:r>
      <w:r>
        <w:rPr>
          <w:i/>
          <w:sz w:val="21"/>
        </w:rPr>
        <w:t>、</w:t>
      </w:r>
      <w:r>
        <w:rPr>
          <w:rFonts w:ascii="Times New Roman" w:hAnsi="Times New Roman" w:eastAsia="Times New Roman"/>
          <w:i/>
          <w:sz w:val="20"/>
        </w:rPr>
        <w:t>N</w:t>
      </w:r>
      <w:r>
        <w:rPr>
          <w:rFonts w:ascii="Times New Roman" w:hAnsi="Times New Roman" w:eastAsia="Times New Roman"/>
          <w:i/>
          <w:spacing w:val="-4"/>
          <w:sz w:val="20"/>
        </w:rPr>
        <w:t xml:space="preserve"> </w:t>
      </w:r>
      <w:r>
        <w:rPr>
          <w:sz w:val="20"/>
        </w:rPr>
        <w:t>运动过程中，请直接写出</w:t>
      </w:r>
      <w:r>
        <w:rPr>
          <w:rFonts w:hint="eastAsia" w:ascii="黑体" w:hAnsi="黑体" w:eastAsia="黑体"/>
          <w:sz w:val="20"/>
        </w:rPr>
        <w:t>△</w:t>
      </w:r>
      <w:r>
        <w:rPr>
          <w:rFonts w:ascii="Times New Roman" w:hAnsi="Times New Roman" w:eastAsia="Times New Roman"/>
          <w:i/>
          <w:sz w:val="20"/>
        </w:rPr>
        <w:t>AMN</w:t>
      </w:r>
      <w:r>
        <w:rPr>
          <w:rFonts w:ascii="Times New Roman" w:hAnsi="Times New Roman" w:eastAsia="Times New Roman"/>
          <w:i/>
          <w:spacing w:val="-2"/>
          <w:sz w:val="20"/>
        </w:rPr>
        <w:t xml:space="preserve"> </w:t>
      </w:r>
      <w:r>
        <w:rPr>
          <w:sz w:val="20"/>
        </w:rPr>
        <w:t>面积的最大值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和最小值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rFonts w:ascii="Times New Roman" w:hAnsi="Times New Roman" w:eastAsia="Times New Roman"/>
          <w:sz w:val="20"/>
        </w:rPr>
        <w:t>.</w:t>
      </w:r>
    </w:p>
    <w:p>
      <w:pPr>
        <w:pStyle w:val="5"/>
        <w:spacing w:before="10"/>
        <w:rPr>
          <w:rFonts w:ascii="Times New Roman"/>
          <w:sz w:val="11"/>
        </w:rPr>
      </w:pPr>
    </w:p>
    <w:p>
      <w:pPr>
        <w:pStyle w:val="5"/>
        <w:spacing w:before="10"/>
        <w:rPr>
          <w:rFonts w:ascii="Times New Roman"/>
          <w:sz w:val="11"/>
        </w:rPr>
      </w:pPr>
    </w:p>
    <w:p>
      <w:pPr>
        <w:pStyle w:val="5"/>
        <w:rPr>
          <w:rFonts w:ascii="Times New Roman"/>
        </w:rPr>
      </w:pPr>
    </w:p>
    <w:p>
      <w:pPr>
        <w:pStyle w:val="5"/>
        <w:rPr>
          <w:rFonts w:ascii="Times New Roman"/>
        </w:rPr>
      </w:pPr>
      <w:r>
        <w:drawing>
          <wp:inline distT="0" distB="0" distL="114300" distR="114300">
            <wp:extent cx="4267200" cy="1428750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before="9"/>
        <w:rPr>
          <w:rFonts w:ascii="Times New Roman"/>
          <w:sz w:val="26"/>
        </w:rPr>
      </w:pPr>
    </w:p>
    <w:p>
      <w:pPr>
        <w:spacing w:before="100"/>
        <w:ind w:left="120" w:right="0" w:firstLine="0"/>
        <w:jc w:val="left"/>
        <w:rPr>
          <w:sz w:val="20"/>
        </w:rPr>
      </w:pPr>
      <w:r>
        <w:rPr>
          <w:rFonts w:ascii="Times New Roman" w:hAnsi="Times New Roman" w:eastAsia="Times New Roman"/>
          <w:sz w:val="20"/>
        </w:rPr>
        <w:t>24.</w:t>
      </w:r>
      <w:r>
        <w:rPr>
          <w:sz w:val="20"/>
        </w:rPr>
        <w:t>（</w:t>
      </w:r>
      <w:r>
        <w:rPr>
          <w:spacing w:val="-16"/>
          <w:sz w:val="20"/>
        </w:rPr>
        <w:t xml:space="preserve">本题 </w:t>
      </w:r>
      <w:r>
        <w:rPr>
          <w:rFonts w:ascii="Times New Roman" w:hAnsi="Times New Roman" w:eastAsia="Times New Roman"/>
          <w:sz w:val="20"/>
        </w:rPr>
        <w:t xml:space="preserve">12 </w:t>
      </w:r>
      <w:r>
        <w:rPr>
          <w:sz w:val="20"/>
        </w:rPr>
        <w:t>分</w:t>
      </w:r>
      <w:r>
        <w:rPr>
          <w:spacing w:val="-5"/>
          <w:sz w:val="20"/>
        </w:rPr>
        <w:t>）</w:t>
      </w:r>
      <w:r>
        <w:rPr>
          <w:spacing w:val="-6"/>
          <w:sz w:val="20"/>
        </w:rPr>
        <w:t xml:space="preserve">如图，抛物线 </w:t>
      </w:r>
      <w:r>
        <w:rPr>
          <w:rFonts w:ascii="Times New Roman" w:hAnsi="Times New Roman" w:eastAsia="Times New Roman"/>
          <w:i/>
          <w:sz w:val="24"/>
        </w:rPr>
        <w:t xml:space="preserve">y </w:t>
      </w:r>
      <w:r>
        <w:rPr>
          <w:rFonts w:ascii="Symbol" w:hAnsi="Symbol" w:eastAsia="Symbol"/>
          <w:sz w:val="24"/>
        </w:rPr>
        <w:t>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i/>
          <w:sz w:val="24"/>
        </w:rPr>
        <w:t>ax</w:t>
      </w:r>
      <w:r>
        <w:rPr>
          <w:rFonts w:ascii="Times New Roman" w:hAnsi="Times New Roman" w:eastAsia="Times New Roman"/>
          <w:position w:val="11"/>
          <w:sz w:val="14"/>
        </w:rPr>
        <w:t xml:space="preserve">2 </w:t>
      </w:r>
      <w:r>
        <w:rPr>
          <w:rFonts w:ascii="Symbol" w:hAnsi="Symbol" w:eastAsia="Symbol"/>
          <w:sz w:val="24"/>
        </w:rPr>
        <w:t>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pacing w:val="-3"/>
          <w:sz w:val="24"/>
        </w:rPr>
        <w:t>2</w:t>
      </w:r>
      <w:r>
        <w:rPr>
          <w:rFonts w:ascii="Times New Roman" w:hAnsi="Times New Roman" w:eastAsia="Times New Roman"/>
          <w:i/>
          <w:spacing w:val="-3"/>
          <w:sz w:val="24"/>
        </w:rPr>
        <w:t xml:space="preserve">ax </w:t>
      </w:r>
      <w:r>
        <w:rPr>
          <w:rFonts w:ascii="Symbol" w:hAnsi="Symbol" w:eastAsia="Symbol"/>
          <w:sz w:val="24"/>
        </w:rPr>
        <w:t>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i/>
          <w:sz w:val="24"/>
        </w:rPr>
        <w:t xml:space="preserve">m </w:t>
      </w:r>
      <w:r>
        <w:rPr>
          <w:spacing w:val="-7"/>
          <w:sz w:val="20"/>
        </w:rPr>
        <w:t xml:space="preserve">的图像经过点 </w:t>
      </w:r>
      <w:r>
        <w:rPr>
          <w:rFonts w:ascii="Times New Roman" w:hAnsi="Times New Roman" w:eastAsia="Times New Roman"/>
          <w:i/>
          <w:sz w:val="20"/>
        </w:rPr>
        <w:t>P</w:t>
      </w:r>
      <w:r>
        <w:rPr>
          <w:rFonts w:ascii="Times New Roman" w:hAnsi="Times New Roman" w:eastAsia="Times New Roman"/>
          <w:sz w:val="20"/>
        </w:rPr>
        <w:t>(4</w:t>
      </w:r>
      <w:r>
        <w:rPr>
          <w:sz w:val="20"/>
        </w:rPr>
        <w:t>，</w:t>
      </w:r>
      <w:r>
        <w:rPr>
          <w:rFonts w:ascii="Times New Roman" w:hAnsi="Times New Roman" w:eastAsia="Times New Roman"/>
          <w:sz w:val="20"/>
        </w:rPr>
        <w:t>5)</w:t>
      </w:r>
      <w:r>
        <w:rPr>
          <w:spacing w:val="-16"/>
          <w:sz w:val="20"/>
        </w:rPr>
        <w:t xml:space="preserve">，与 </w:t>
      </w:r>
      <w:r>
        <w:rPr>
          <w:rFonts w:ascii="Times New Roman" w:hAnsi="Times New Roman" w:eastAsia="Times New Roman"/>
          <w:i/>
          <w:sz w:val="20"/>
        </w:rPr>
        <w:t xml:space="preserve">x </w:t>
      </w:r>
      <w:r>
        <w:rPr>
          <w:spacing w:val="-12"/>
          <w:sz w:val="20"/>
        </w:rPr>
        <w:t xml:space="preserve">轴交于 </w:t>
      </w:r>
      <w:r>
        <w:rPr>
          <w:rFonts w:ascii="Times New Roman" w:hAnsi="Times New Roman" w:eastAsia="Times New Roman"/>
          <w:i/>
          <w:sz w:val="20"/>
        </w:rPr>
        <w:t>A</w:t>
      </w:r>
      <w:r>
        <w:rPr>
          <w:spacing w:val="-5"/>
          <w:sz w:val="20"/>
        </w:rPr>
        <w:t>、</w:t>
      </w:r>
      <w:r>
        <w:rPr>
          <w:rFonts w:ascii="Times New Roman" w:hAnsi="Times New Roman" w:eastAsia="Times New Roman"/>
          <w:i/>
          <w:sz w:val="20"/>
        </w:rPr>
        <w:t xml:space="preserve">B </w:t>
      </w:r>
      <w:r>
        <w:rPr>
          <w:sz w:val="20"/>
        </w:rPr>
        <w:t>两</w:t>
      </w:r>
    </w:p>
    <w:p>
      <w:pPr>
        <w:pStyle w:val="5"/>
        <w:spacing w:before="10"/>
        <w:rPr>
          <w:sz w:val="25"/>
        </w:rPr>
      </w:pPr>
    </w:p>
    <w:p>
      <w:pPr>
        <w:spacing w:before="0"/>
        <w:ind w:left="120" w:right="0" w:firstLine="0"/>
        <w:jc w:val="left"/>
        <w:rPr>
          <w:rFonts w:ascii="Times New Roman" w:hAnsi="Times New Roman"/>
          <w:sz w:val="20"/>
        </w:rPr>
      </w:pPr>
      <w:r>
        <w:rPr>
          <w:w w:val="99"/>
          <w:position w:val="1"/>
          <w:sz w:val="20"/>
        </w:rPr>
        <w:t>点（点</w:t>
      </w:r>
      <w:r>
        <w:rPr>
          <w:spacing w:val="-50"/>
          <w:position w:val="1"/>
          <w:sz w:val="20"/>
        </w:rPr>
        <w:t xml:space="preserve"> </w:t>
      </w:r>
      <w:r>
        <w:rPr>
          <w:rFonts w:ascii="Times New Roman" w:hAnsi="Times New Roman"/>
          <w:i/>
          <w:w w:val="99"/>
          <w:position w:val="1"/>
          <w:sz w:val="20"/>
        </w:rPr>
        <w:t>A</w:t>
      </w:r>
      <w:r>
        <w:rPr>
          <w:rFonts w:ascii="Times New Roman" w:hAnsi="Times New Roman"/>
          <w:i/>
          <w:spacing w:val="1"/>
          <w:position w:val="1"/>
          <w:sz w:val="20"/>
        </w:rPr>
        <w:t xml:space="preserve"> </w:t>
      </w:r>
      <w:r>
        <w:rPr>
          <w:w w:val="99"/>
          <w:position w:val="1"/>
          <w:sz w:val="20"/>
        </w:rPr>
        <w:t>在点</w:t>
      </w:r>
      <w:r>
        <w:rPr>
          <w:spacing w:val="-50"/>
          <w:position w:val="1"/>
          <w:sz w:val="20"/>
        </w:rPr>
        <w:t xml:space="preserve"> </w:t>
      </w:r>
      <w:r>
        <w:rPr>
          <w:rFonts w:ascii="Times New Roman" w:hAnsi="Times New Roman"/>
          <w:i/>
          <w:w w:val="99"/>
          <w:position w:val="1"/>
          <w:sz w:val="20"/>
        </w:rPr>
        <w:t>B</w:t>
      </w:r>
      <w:r>
        <w:rPr>
          <w:rFonts w:ascii="Times New Roman" w:hAnsi="Times New Roman"/>
          <w:i/>
          <w:spacing w:val="1"/>
          <w:position w:val="1"/>
          <w:sz w:val="20"/>
        </w:rPr>
        <w:t xml:space="preserve"> </w:t>
      </w:r>
      <w:r>
        <w:rPr>
          <w:spacing w:val="1"/>
          <w:w w:val="99"/>
          <w:position w:val="1"/>
          <w:sz w:val="20"/>
        </w:rPr>
        <w:t>的左边</w:t>
      </w:r>
      <w:r>
        <w:rPr>
          <w:spacing w:val="-101"/>
          <w:w w:val="99"/>
          <w:position w:val="1"/>
          <w:sz w:val="20"/>
        </w:rPr>
        <w:t>）</w:t>
      </w:r>
      <w:r>
        <w:rPr>
          <w:spacing w:val="1"/>
          <w:w w:val="99"/>
          <w:position w:val="1"/>
          <w:sz w:val="20"/>
        </w:rPr>
        <w:t>，与</w:t>
      </w:r>
      <w:r>
        <w:rPr>
          <w:spacing w:val="-49"/>
          <w:position w:val="1"/>
          <w:sz w:val="20"/>
        </w:rPr>
        <w:t xml:space="preserve"> </w:t>
      </w:r>
      <w:r>
        <w:rPr>
          <w:rFonts w:ascii="Times New Roman" w:hAnsi="Times New Roman"/>
          <w:i/>
          <w:w w:val="99"/>
          <w:position w:val="1"/>
          <w:sz w:val="20"/>
        </w:rPr>
        <w:t>y</w:t>
      </w:r>
      <w:r>
        <w:rPr>
          <w:rFonts w:ascii="Times New Roman" w:hAnsi="Times New Roman"/>
          <w:i/>
          <w:position w:val="1"/>
          <w:sz w:val="20"/>
        </w:rPr>
        <w:t xml:space="preserve"> </w:t>
      </w:r>
      <w:r>
        <w:rPr>
          <w:w w:val="99"/>
          <w:position w:val="1"/>
          <w:sz w:val="20"/>
        </w:rPr>
        <w:t>轴交于点</w:t>
      </w:r>
      <w:r>
        <w:rPr>
          <w:spacing w:val="-48"/>
          <w:position w:val="1"/>
          <w:sz w:val="20"/>
        </w:rPr>
        <w:t xml:space="preserve"> </w:t>
      </w:r>
      <w:r>
        <w:rPr>
          <w:rFonts w:ascii="Times New Roman" w:hAnsi="Times New Roman"/>
          <w:i/>
          <w:spacing w:val="-1"/>
          <w:w w:val="99"/>
          <w:position w:val="1"/>
          <w:sz w:val="20"/>
        </w:rPr>
        <w:t>C</w:t>
      </w:r>
      <w:r>
        <w:rPr>
          <w:w w:val="99"/>
          <w:position w:val="1"/>
          <w:sz w:val="20"/>
        </w:rPr>
        <w:t>，且</w:t>
      </w:r>
      <w:r>
        <w:rPr>
          <w:spacing w:val="-60"/>
          <w:position w:val="1"/>
          <w:sz w:val="20"/>
        </w:rPr>
        <w:t xml:space="preserve"> </w:t>
      </w:r>
      <w:r>
        <w:rPr>
          <w:rFonts w:ascii="Times New Roman" w:hAnsi="Times New Roman"/>
          <w:i/>
          <w:spacing w:val="5"/>
          <w:w w:val="108"/>
          <w:sz w:val="22"/>
        </w:rPr>
        <w:t>S</w:t>
      </w:r>
      <w:r>
        <w:rPr>
          <w:rFonts w:ascii="Symbol" w:hAnsi="Symbol"/>
          <w:spacing w:val="-4"/>
          <w:w w:val="106"/>
          <w:position w:val="-5"/>
          <w:sz w:val="13"/>
        </w:rPr>
        <w:t></w:t>
      </w:r>
      <w:r>
        <w:rPr>
          <w:rFonts w:ascii="Times New Roman" w:hAnsi="Times New Roman"/>
          <w:i/>
          <w:spacing w:val="-9"/>
          <w:w w:val="106"/>
          <w:position w:val="-5"/>
          <w:sz w:val="13"/>
        </w:rPr>
        <w:t>PA</w:t>
      </w:r>
      <w:r>
        <w:rPr>
          <w:rFonts w:ascii="Times New Roman" w:hAnsi="Times New Roman"/>
          <w:i/>
          <w:w w:val="106"/>
          <w:position w:val="-5"/>
          <w:sz w:val="13"/>
        </w:rPr>
        <w:t>B</w:t>
      </w:r>
      <w:r>
        <w:rPr>
          <w:rFonts w:ascii="Times New Roman" w:hAnsi="Times New Roman"/>
          <w:i/>
          <w:spacing w:val="-4"/>
          <w:position w:val="-5"/>
          <w:sz w:val="13"/>
        </w:rPr>
        <w:t xml:space="preserve">   </w:t>
      </w:r>
      <w:r>
        <w:rPr>
          <w:rFonts w:ascii="Symbol" w:hAnsi="Symbol"/>
          <w:w w:val="108"/>
          <w:sz w:val="22"/>
        </w:rPr>
        <w:t></w:t>
      </w:r>
      <w:r>
        <w:rPr>
          <w:rFonts w:ascii="Times New Roman" w:hAnsi="Times New Roman"/>
          <w:spacing w:val="-32"/>
          <w:sz w:val="22"/>
        </w:rPr>
        <w:t xml:space="preserve"> </w:t>
      </w:r>
      <w:r>
        <w:rPr>
          <w:rFonts w:ascii="Times New Roman" w:hAnsi="Times New Roman"/>
          <w:spacing w:val="-5"/>
          <w:w w:val="108"/>
          <w:sz w:val="22"/>
        </w:rPr>
        <w:t>1</w:t>
      </w:r>
      <w:r>
        <w:rPr>
          <w:rFonts w:ascii="Times New Roman" w:hAnsi="Times New Roman"/>
          <w:w w:val="108"/>
          <w:sz w:val="22"/>
        </w:rPr>
        <w:t>0</w:t>
      </w:r>
      <w:r>
        <w:rPr>
          <w:rFonts w:ascii="Times New Roman" w:hAnsi="Times New Roman"/>
          <w:spacing w:val="-19"/>
          <w:sz w:val="22"/>
        </w:rPr>
        <w:t xml:space="preserve"> </w:t>
      </w:r>
      <w:r>
        <w:rPr>
          <w:rFonts w:ascii="Times New Roman" w:hAnsi="Times New Roman"/>
          <w:w w:val="99"/>
          <w:position w:val="1"/>
          <w:sz w:val="20"/>
        </w:rPr>
        <w:t>.</w:t>
      </w:r>
    </w:p>
    <w:p>
      <w:pPr>
        <w:pStyle w:val="11"/>
        <w:numPr>
          <w:ilvl w:val="0"/>
          <w:numId w:val="6"/>
        </w:numPr>
        <w:tabs>
          <w:tab w:val="left" w:pos="621"/>
        </w:tabs>
        <w:spacing w:before="185" w:after="0" w:line="240" w:lineRule="auto"/>
        <w:ind w:left="620" w:right="0" w:hanging="501"/>
        <w:jc w:val="left"/>
        <w:rPr>
          <w:sz w:val="20"/>
        </w:rPr>
      </w:pPr>
      <w:r>
        <w:rPr>
          <w:sz w:val="20"/>
        </w:rPr>
        <w:t>求抛物线的解析式；</w:t>
      </w:r>
    </w:p>
    <w:p>
      <w:pPr>
        <w:pStyle w:val="11"/>
        <w:numPr>
          <w:ilvl w:val="0"/>
          <w:numId w:val="6"/>
        </w:numPr>
        <w:tabs>
          <w:tab w:val="left" w:pos="621"/>
        </w:tabs>
        <w:spacing w:before="53" w:after="0" w:line="278" w:lineRule="auto"/>
        <w:ind w:left="120" w:right="116" w:firstLine="0"/>
        <w:jc w:val="left"/>
        <w:rPr>
          <w:sz w:val="21"/>
        </w:rPr>
      </w:pPr>
      <w:r>
        <w:rPr>
          <w:spacing w:val="-5"/>
          <w:sz w:val="20"/>
        </w:rPr>
        <w:t xml:space="preserve">在抛物线上是否存在点 </w:t>
      </w:r>
      <w:r>
        <w:rPr>
          <w:rFonts w:ascii="Times New Roman" w:hAnsi="Times New Roman" w:eastAsia="Times New Roman"/>
          <w:i/>
          <w:sz w:val="20"/>
        </w:rPr>
        <w:t>Q</w:t>
      </w:r>
      <w:r>
        <w:rPr>
          <w:rFonts w:ascii="Times New Roman" w:hAnsi="Times New Roman" w:eastAsia="Times New Roman"/>
          <w:i/>
          <w:spacing w:val="6"/>
          <w:sz w:val="20"/>
        </w:rPr>
        <w:t xml:space="preserve"> </w:t>
      </w:r>
      <w:r>
        <w:rPr>
          <w:sz w:val="20"/>
        </w:rPr>
        <w:t>使得</w:t>
      </w:r>
      <w:r>
        <w:rPr>
          <w:rFonts w:hint="eastAsia" w:ascii="黑体" w:hAnsi="黑体" w:eastAsia="黑体"/>
          <w:spacing w:val="-6"/>
          <w:sz w:val="20"/>
        </w:rPr>
        <w:t>△</w:t>
      </w:r>
      <w:r>
        <w:rPr>
          <w:rFonts w:ascii="Times New Roman" w:hAnsi="Times New Roman" w:eastAsia="Times New Roman"/>
          <w:i/>
          <w:spacing w:val="-6"/>
          <w:sz w:val="20"/>
        </w:rPr>
        <w:t>PAQ</w:t>
      </w:r>
      <w:r>
        <w:rPr>
          <w:rFonts w:ascii="Times New Roman" w:hAnsi="Times New Roman" w:eastAsia="Times New Roman"/>
          <w:i/>
          <w:spacing w:val="4"/>
          <w:sz w:val="20"/>
        </w:rPr>
        <w:t xml:space="preserve"> </w:t>
      </w:r>
      <w:r>
        <w:rPr>
          <w:sz w:val="20"/>
        </w:rPr>
        <w:t>和</w:t>
      </w:r>
      <w:r>
        <w:rPr>
          <w:rFonts w:hint="eastAsia" w:ascii="黑体" w:hAnsi="黑体" w:eastAsia="黑体"/>
          <w:sz w:val="20"/>
        </w:rPr>
        <w:t>△</w:t>
      </w:r>
      <w:r>
        <w:rPr>
          <w:rFonts w:ascii="Times New Roman" w:hAnsi="Times New Roman" w:eastAsia="Times New Roman"/>
          <w:i/>
          <w:sz w:val="20"/>
        </w:rPr>
        <w:t>PBQ</w:t>
      </w:r>
      <w:r>
        <w:rPr>
          <w:rFonts w:ascii="Times New Roman" w:hAnsi="Times New Roman" w:eastAsia="Times New Roman"/>
          <w:i/>
          <w:spacing w:val="3"/>
          <w:sz w:val="20"/>
        </w:rPr>
        <w:t xml:space="preserve"> </w:t>
      </w:r>
      <w:r>
        <w:rPr>
          <w:spacing w:val="-4"/>
          <w:sz w:val="20"/>
        </w:rPr>
        <w:t xml:space="preserve">的面积相等？若存在，求出 </w:t>
      </w:r>
      <w:r>
        <w:rPr>
          <w:rFonts w:ascii="Times New Roman" w:hAnsi="Times New Roman" w:eastAsia="Times New Roman"/>
          <w:i/>
          <w:sz w:val="20"/>
        </w:rPr>
        <w:t>Q</w:t>
      </w:r>
      <w:r>
        <w:rPr>
          <w:rFonts w:ascii="Times New Roman" w:hAnsi="Times New Roman" w:eastAsia="Times New Roman"/>
          <w:i/>
          <w:spacing w:val="6"/>
          <w:sz w:val="20"/>
        </w:rPr>
        <w:t xml:space="preserve"> </w:t>
      </w:r>
      <w:r>
        <w:rPr>
          <w:sz w:val="20"/>
        </w:rPr>
        <w:t>点的</w:t>
      </w:r>
      <w:r>
        <w:rPr>
          <w:sz w:val="21"/>
        </w:rPr>
        <w:t xml:space="preserve">坐标， </w:t>
      </w:r>
      <w:r>
        <w:rPr>
          <w:spacing w:val="-3"/>
          <w:sz w:val="21"/>
        </w:rPr>
        <w:t>若不存在，请说明理由；</w:t>
      </w:r>
    </w:p>
    <w:p>
      <w:pPr>
        <w:pStyle w:val="11"/>
        <w:numPr>
          <w:ilvl w:val="0"/>
          <w:numId w:val="6"/>
        </w:numPr>
        <w:tabs>
          <w:tab w:val="left" w:pos="621"/>
        </w:tabs>
        <w:spacing w:before="0" w:after="0" w:line="269" w:lineRule="exact"/>
        <w:ind w:left="620" w:right="0" w:hanging="501"/>
        <w:jc w:val="left"/>
        <w:rPr>
          <w:sz w:val="20"/>
        </w:rPr>
      </w:pPr>
      <w:r>
        <w:rPr>
          <w:spacing w:val="-28"/>
          <w:sz w:val="21"/>
        </w:rPr>
        <w:t xml:space="preserve">过 </w:t>
      </w:r>
      <w:r>
        <w:rPr>
          <w:rFonts w:ascii="Times New Roman" w:eastAsia="Times New Roman"/>
          <w:i/>
          <w:sz w:val="20"/>
        </w:rPr>
        <w:t>A</w:t>
      </w:r>
      <w:r>
        <w:rPr>
          <w:i/>
          <w:sz w:val="21"/>
        </w:rPr>
        <w:t>、</w:t>
      </w:r>
      <w:r>
        <w:rPr>
          <w:rFonts w:ascii="Times New Roman" w:eastAsia="Times New Roman"/>
          <w:i/>
          <w:sz w:val="20"/>
        </w:rPr>
        <w:t>P</w:t>
      </w:r>
      <w:r>
        <w:rPr>
          <w:i/>
          <w:sz w:val="21"/>
        </w:rPr>
        <w:t>、</w:t>
      </w:r>
      <w:r>
        <w:rPr>
          <w:rFonts w:ascii="Times New Roman" w:eastAsia="Times New Roman"/>
          <w:i/>
          <w:sz w:val="20"/>
        </w:rPr>
        <w:t>C</w:t>
      </w:r>
      <w:r>
        <w:rPr>
          <w:rFonts w:ascii="Times New Roman" w:eastAsia="Times New Roman"/>
          <w:i/>
          <w:spacing w:val="-3"/>
          <w:sz w:val="20"/>
        </w:rPr>
        <w:t xml:space="preserve"> </w:t>
      </w:r>
      <w:r>
        <w:rPr>
          <w:spacing w:val="-4"/>
          <w:sz w:val="20"/>
        </w:rPr>
        <w:t xml:space="preserve">三点的圆与抛物线交于另一点 </w:t>
      </w:r>
      <w:r>
        <w:rPr>
          <w:rFonts w:ascii="Times New Roman" w:eastAsia="Times New Roman"/>
          <w:i/>
          <w:sz w:val="20"/>
        </w:rPr>
        <w:t>D</w:t>
      </w:r>
      <w:r>
        <w:rPr>
          <w:spacing w:val="-13"/>
          <w:sz w:val="20"/>
        </w:rPr>
        <w:t xml:space="preserve">，求出 </w:t>
      </w:r>
      <w:r>
        <w:rPr>
          <w:rFonts w:ascii="Times New Roman" w:eastAsia="Times New Roman"/>
          <w:i/>
          <w:sz w:val="20"/>
        </w:rPr>
        <w:t>D</w:t>
      </w:r>
      <w:r>
        <w:rPr>
          <w:rFonts w:ascii="Times New Roman" w:eastAsia="Times New Roman"/>
          <w:i/>
          <w:spacing w:val="1"/>
          <w:sz w:val="20"/>
        </w:rPr>
        <w:t xml:space="preserve"> </w:t>
      </w:r>
      <w:r>
        <w:rPr>
          <w:sz w:val="20"/>
        </w:rPr>
        <w:t>点</w:t>
      </w:r>
      <w:r>
        <w:rPr>
          <w:sz w:val="21"/>
        </w:rPr>
        <w:t>坐标及</w:t>
      </w:r>
      <w:r>
        <w:rPr>
          <w:spacing w:val="-13"/>
          <w:sz w:val="20"/>
        </w:rPr>
        <w:t xml:space="preserve">四边形 </w:t>
      </w:r>
      <w:r>
        <w:rPr>
          <w:rFonts w:ascii="Times New Roman" w:eastAsia="Times New Roman"/>
          <w:i/>
          <w:spacing w:val="-7"/>
          <w:sz w:val="20"/>
        </w:rPr>
        <w:t>PACD</w:t>
      </w:r>
      <w:r>
        <w:rPr>
          <w:rFonts w:ascii="Times New Roman" w:eastAsia="Times New Roman"/>
          <w:i/>
          <w:spacing w:val="-2"/>
          <w:sz w:val="20"/>
        </w:rPr>
        <w:t xml:space="preserve"> </w:t>
      </w:r>
      <w:r>
        <w:rPr>
          <w:sz w:val="20"/>
        </w:rPr>
        <w:t>的周长.</w:t>
      </w:r>
    </w:p>
    <w:p>
      <w:pPr>
        <w:pStyle w:val="5"/>
        <w:spacing w:before="3"/>
      </w:pPr>
      <w:r>
        <w:drawing>
          <wp:inline distT="0" distB="0" distL="114300" distR="114300">
            <wp:extent cx="5191125" cy="2257425"/>
            <wp:effectExtent l="0" t="0" r="9525" b="952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r>
        <w:br w:type="page"/>
      </w:r>
    </w:p>
    <w:p>
      <w:pPr>
        <w:bidi w:val="0"/>
      </w:pPr>
      <w:r>
        <w:drawing>
          <wp:inline distT="0" distB="0" distL="114300" distR="114300">
            <wp:extent cx="5424805" cy="2329180"/>
            <wp:effectExtent l="0" t="0" r="635" b="254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24805" cy="23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bidi w:val="0"/>
        <w:ind w:left="119" w:leftChars="0" w:right="0" w:rightChars="0"/>
        <w:rPr>
          <w:rFonts w:hint="eastAsia"/>
          <w:b/>
          <w:bCs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b/>
          <w:bCs/>
          <w:lang w:val="en-US" w:eastAsia="zh-CN"/>
        </w:rPr>
        <w:t xml:space="preserve"> </w:t>
      </w:r>
    </w:p>
    <w:p>
      <w:pPr>
        <w:numPr>
          <w:numId w:val="0"/>
        </w:numPr>
        <w:bidi w:val="0"/>
        <w:ind w:left="119" w:leftChars="0" w:right="0" w:rightChars="0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三、解答题   </w:t>
      </w:r>
    </w:p>
    <w:p>
      <w:pPr>
        <w:numPr>
          <w:numId w:val="0"/>
        </w:numPr>
        <w:bidi w:val="0"/>
        <w:ind w:left="119" w:leftChars="0" w:right="0" w:rightChars="0" w:firstLine="880" w:firstLineChars="400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936625</wp:posOffset>
            </wp:positionH>
            <wp:positionV relativeFrom="paragraph">
              <wp:posOffset>96520</wp:posOffset>
            </wp:positionV>
            <wp:extent cx="2095500" cy="313690"/>
            <wp:effectExtent l="0" t="0" r="7620" b="6350"/>
            <wp:wrapSquare wrapText="bothSides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</w:t>
      </w:r>
    </w:p>
    <w:p>
      <w:pPr>
        <w:numPr>
          <w:numId w:val="0"/>
        </w:numPr>
        <w:bidi w:val="0"/>
        <w:ind w:left="119" w:leftChars="0" w:right="0" w:rightChars="0" w:firstLine="880" w:firstLineChars="40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17.</w:t>
      </w:r>
    </w:p>
    <w:p>
      <w:pPr>
        <w:bidi w:val="0"/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192405</wp:posOffset>
            </wp:positionV>
            <wp:extent cx="5427345" cy="2550795"/>
            <wp:effectExtent l="0" t="0" r="13335" b="9525"/>
            <wp:wrapSquare wrapText="bothSides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27345" cy="255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bidi w:val="0"/>
        <w:jc w:val="center"/>
      </w:pPr>
    </w:p>
    <w:p>
      <w:pPr>
        <w:bidi w:val="0"/>
        <w:jc w:val="left"/>
        <w:rPr>
          <w:rFonts w:ascii="宋体" w:hAnsi="宋体" w:eastAsia="宋体" w:cs="宋体"/>
          <w:sz w:val="22"/>
          <w:szCs w:val="22"/>
          <w:lang w:val="zh-CN" w:eastAsia="zh-CN" w:bidi="zh-CN"/>
        </w:rPr>
      </w:pPr>
    </w:p>
    <w:p>
      <w:pPr>
        <w:bidi w:val="0"/>
        <w:jc w:val="left"/>
        <w:rPr>
          <w:rFonts w:ascii="宋体" w:hAnsi="宋体" w:eastAsia="宋体" w:cs="宋体"/>
          <w:sz w:val="22"/>
          <w:szCs w:val="22"/>
          <w:lang w:val="zh-CN" w:eastAsia="zh-CN" w:bidi="zh-CN"/>
        </w:rPr>
      </w:pPr>
    </w:p>
    <w:p>
      <w:pPr>
        <w:bidi w:val="0"/>
        <w:jc w:val="left"/>
        <w:rPr>
          <w:rFonts w:ascii="宋体" w:hAnsi="宋体" w:eastAsia="宋体" w:cs="宋体"/>
          <w:sz w:val="22"/>
          <w:szCs w:val="22"/>
          <w:lang w:val="zh-CN" w:eastAsia="zh-CN" w:bidi="zh-CN"/>
        </w:rPr>
      </w:pPr>
    </w:p>
    <w:p>
      <w:pPr>
        <w:bidi w:val="0"/>
        <w:jc w:val="left"/>
        <w:rPr>
          <w:rFonts w:ascii="宋体" w:hAnsi="宋体" w:eastAsia="宋体" w:cs="宋体"/>
          <w:sz w:val="22"/>
          <w:szCs w:val="22"/>
          <w:lang w:val="zh-CN" w:eastAsia="zh-CN" w:bidi="zh-CN"/>
        </w:rPr>
      </w:pPr>
    </w:p>
    <w:p>
      <w:pPr>
        <w:bidi w:val="0"/>
        <w:jc w:val="left"/>
        <w:rPr>
          <w:rFonts w:ascii="宋体" w:hAnsi="宋体" w:eastAsia="宋体" w:cs="宋体"/>
          <w:sz w:val="22"/>
          <w:szCs w:val="22"/>
          <w:lang w:val="zh-CN" w:eastAsia="zh-CN" w:bidi="zh-CN"/>
        </w:rPr>
      </w:pPr>
    </w:p>
    <w:p>
      <w:pPr>
        <w:bidi w:val="0"/>
        <w:jc w:val="left"/>
        <w:rPr>
          <w:rFonts w:ascii="宋体" w:hAnsi="宋体" w:eastAsia="宋体" w:cs="宋体"/>
          <w:sz w:val="22"/>
          <w:szCs w:val="22"/>
          <w:lang w:val="zh-CN" w:eastAsia="zh-CN" w:bidi="zh-CN"/>
        </w:rPr>
      </w:pPr>
    </w:p>
    <w:p>
      <w:pPr>
        <w:bidi w:val="0"/>
        <w:jc w:val="left"/>
        <w:rPr>
          <w:rFonts w:ascii="宋体" w:hAnsi="宋体" w:eastAsia="宋体" w:cs="宋体"/>
          <w:sz w:val="22"/>
          <w:szCs w:val="22"/>
          <w:lang w:val="zh-CN" w:eastAsia="zh-CN" w:bidi="zh-CN"/>
        </w:rPr>
      </w:pPr>
    </w:p>
    <w:p>
      <w:pPr>
        <w:bidi w:val="0"/>
        <w:jc w:val="left"/>
        <w:rPr>
          <w:rFonts w:ascii="宋体" w:hAnsi="宋体" w:eastAsia="宋体" w:cs="宋体"/>
          <w:sz w:val="22"/>
          <w:szCs w:val="22"/>
          <w:lang w:val="zh-CN" w:eastAsia="zh-CN" w:bidi="zh-CN"/>
        </w:rPr>
      </w:pPr>
    </w:p>
    <w:p>
      <w:pPr>
        <w:bidi w:val="0"/>
        <w:jc w:val="left"/>
        <w:rPr>
          <w:rFonts w:ascii="宋体" w:hAnsi="宋体" w:eastAsia="宋体" w:cs="宋体"/>
          <w:sz w:val="22"/>
          <w:szCs w:val="22"/>
          <w:lang w:val="zh-CN" w:eastAsia="zh-CN" w:bidi="zh-CN"/>
        </w:rPr>
      </w:pPr>
    </w:p>
    <w:p>
      <w:pPr>
        <w:bidi w:val="0"/>
        <w:jc w:val="left"/>
        <w:rPr>
          <w:rFonts w:ascii="宋体" w:hAnsi="宋体" w:eastAsia="宋体" w:cs="宋体"/>
          <w:sz w:val="22"/>
          <w:szCs w:val="22"/>
          <w:lang w:val="zh-CN" w:eastAsia="zh-CN" w:bidi="zh-CN"/>
        </w:rPr>
      </w:pPr>
    </w:p>
    <w:p>
      <w:pPr>
        <w:bidi w:val="0"/>
        <w:jc w:val="left"/>
        <w:rPr>
          <w:rFonts w:ascii="宋体" w:hAnsi="宋体" w:eastAsia="宋体" w:cs="宋体"/>
          <w:sz w:val="22"/>
          <w:szCs w:val="22"/>
          <w:lang w:val="zh-CN" w:eastAsia="zh-CN" w:bidi="zh-CN"/>
        </w:rPr>
      </w:pPr>
    </w:p>
    <w:p>
      <w:pPr>
        <w:bidi w:val="0"/>
        <w:jc w:val="left"/>
        <w:rPr>
          <w:rFonts w:ascii="宋体" w:hAnsi="宋体" w:eastAsia="宋体" w:cs="宋体"/>
          <w:sz w:val="22"/>
          <w:szCs w:val="22"/>
          <w:lang w:val="zh-CN" w:eastAsia="zh-CN" w:bidi="zh-CN"/>
        </w:rPr>
      </w:pPr>
    </w:p>
    <w:p>
      <w:pPr>
        <w:bidi w:val="0"/>
        <w:jc w:val="left"/>
        <w:rPr>
          <w:rFonts w:ascii="宋体" w:hAnsi="宋体" w:eastAsia="宋体" w:cs="宋体"/>
          <w:sz w:val="22"/>
          <w:szCs w:val="22"/>
          <w:lang w:val="zh-CN" w:eastAsia="zh-CN" w:bidi="zh-CN"/>
        </w:rPr>
      </w:pPr>
    </w:p>
    <w:p>
      <w:pPr>
        <w:bidi w:val="0"/>
        <w:jc w:val="left"/>
        <w:rPr>
          <w:rFonts w:ascii="宋体" w:hAnsi="宋体" w:eastAsia="宋体" w:cs="宋体"/>
          <w:sz w:val="22"/>
          <w:szCs w:val="22"/>
          <w:lang w:val="zh-CN" w:eastAsia="zh-CN" w:bidi="zh-CN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420370</wp:posOffset>
            </wp:positionH>
            <wp:positionV relativeFrom="paragraph">
              <wp:posOffset>81280</wp:posOffset>
            </wp:positionV>
            <wp:extent cx="5123815" cy="3169285"/>
            <wp:effectExtent l="0" t="0" r="12065" b="635"/>
            <wp:wrapSquare wrapText="bothSides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123815" cy="316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bidi w:val="0"/>
        <w:jc w:val="left"/>
        <w:rPr>
          <w:rFonts w:ascii="宋体" w:hAnsi="宋体" w:eastAsia="宋体" w:cs="宋体"/>
          <w:sz w:val="22"/>
          <w:szCs w:val="22"/>
          <w:lang w:val="zh-CN" w:eastAsia="zh-CN" w:bidi="zh-CN"/>
        </w:rPr>
      </w:pPr>
    </w:p>
    <w:p>
      <w:pPr>
        <w:bidi w:val="0"/>
        <w:jc w:val="left"/>
        <w:rPr>
          <w:rFonts w:ascii="宋体" w:hAnsi="宋体" w:eastAsia="宋体" w:cs="宋体"/>
          <w:sz w:val="22"/>
          <w:szCs w:val="22"/>
          <w:lang w:val="zh-CN" w:eastAsia="zh-CN" w:bidi="zh-CN"/>
        </w:rPr>
      </w:pPr>
    </w:p>
    <w:p>
      <w:pPr>
        <w:bidi w:val="0"/>
        <w:jc w:val="left"/>
        <w:rPr>
          <w:rFonts w:ascii="宋体" w:hAnsi="宋体" w:eastAsia="宋体" w:cs="宋体"/>
          <w:sz w:val="22"/>
          <w:szCs w:val="22"/>
          <w:lang w:val="zh-CN" w:eastAsia="zh-CN" w:bidi="zh-CN"/>
        </w:rPr>
      </w:pPr>
    </w:p>
    <w:p>
      <w:pPr>
        <w:bidi w:val="0"/>
        <w:jc w:val="left"/>
        <w:rPr>
          <w:rFonts w:ascii="宋体" w:hAnsi="宋体" w:eastAsia="宋体" w:cs="宋体"/>
          <w:sz w:val="22"/>
          <w:szCs w:val="22"/>
          <w:lang w:val="zh-CN" w:eastAsia="zh-CN" w:bidi="zh-CN"/>
        </w:rPr>
      </w:pPr>
    </w:p>
    <w:p>
      <w:pPr>
        <w:bidi w:val="0"/>
        <w:jc w:val="left"/>
        <w:rPr>
          <w:rFonts w:ascii="宋体" w:hAnsi="宋体" w:eastAsia="宋体" w:cs="宋体"/>
          <w:sz w:val="22"/>
          <w:szCs w:val="22"/>
          <w:lang w:val="zh-CN" w:eastAsia="zh-CN" w:bidi="zh-CN"/>
        </w:rPr>
      </w:pPr>
    </w:p>
    <w:p>
      <w:pPr>
        <w:bidi w:val="0"/>
        <w:jc w:val="left"/>
        <w:rPr>
          <w:rFonts w:ascii="宋体" w:hAnsi="宋体" w:eastAsia="宋体" w:cs="宋体"/>
          <w:sz w:val="22"/>
          <w:szCs w:val="22"/>
          <w:lang w:val="zh-CN" w:eastAsia="zh-CN" w:bidi="zh-CN"/>
        </w:rPr>
      </w:pPr>
    </w:p>
    <w:p>
      <w:pPr>
        <w:bidi w:val="0"/>
        <w:jc w:val="left"/>
        <w:rPr>
          <w:rFonts w:ascii="宋体" w:hAnsi="宋体" w:eastAsia="宋体" w:cs="宋体"/>
          <w:sz w:val="22"/>
          <w:szCs w:val="22"/>
          <w:lang w:val="zh-CN" w:eastAsia="zh-CN" w:bidi="zh-CN"/>
        </w:rPr>
      </w:pPr>
    </w:p>
    <w:p>
      <w:pPr>
        <w:bidi w:val="0"/>
        <w:jc w:val="left"/>
        <w:rPr>
          <w:rFonts w:ascii="宋体" w:hAnsi="宋体" w:eastAsia="宋体" w:cs="宋体"/>
          <w:sz w:val="22"/>
          <w:szCs w:val="22"/>
          <w:lang w:val="zh-CN" w:eastAsia="zh-CN" w:bidi="zh-CN"/>
        </w:rPr>
      </w:pPr>
    </w:p>
    <w:p>
      <w:pPr>
        <w:bidi w:val="0"/>
        <w:jc w:val="left"/>
        <w:rPr>
          <w:rFonts w:ascii="宋体" w:hAnsi="宋体" w:eastAsia="宋体" w:cs="宋体"/>
          <w:sz w:val="22"/>
          <w:szCs w:val="22"/>
          <w:lang w:val="zh-CN" w:eastAsia="zh-CN" w:bidi="zh-CN"/>
        </w:rPr>
      </w:pPr>
    </w:p>
    <w:p>
      <w:pPr>
        <w:bidi w:val="0"/>
        <w:jc w:val="left"/>
        <w:rPr>
          <w:rFonts w:ascii="宋体" w:hAnsi="宋体" w:eastAsia="宋体" w:cs="宋体"/>
          <w:sz w:val="22"/>
          <w:szCs w:val="22"/>
          <w:lang w:val="zh-CN" w:eastAsia="zh-CN" w:bidi="zh-CN"/>
        </w:rPr>
      </w:pPr>
    </w:p>
    <w:p>
      <w:pPr>
        <w:bidi w:val="0"/>
        <w:jc w:val="left"/>
        <w:rPr>
          <w:rFonts w:ascii="宋体" w:hAnsi="宋体" w:eastAsia="宋体" w:cs="宋体"/>
          <w:sz w:val="22"/>
          <w:szCs w:val="22"/>
          <w:lang w:val="zh-CN" w:eastAsia="zh-CN" w:bidi="zh-CN"/>
        </w:rPr>
      </w:pPr>
    </w:p>
    <w:p>
      <w:pPr>
        <w:bidi w:val="0"/>
        <w:jc w:val="left"/>
        <w:rPr>
          <w:rFonts w:ascii="宋体" w:hAnsi="宋体" w:eastAsia="宋体" w:cs="宋体"/>
          <w:sz w:val="22"/>
          <w:szCs w:val="22"/>
          <w:lang w:val="zh-CN" w:eastAsia="zh-CN" w:bidi="zh-CN"/>
        </w:rPr>
      </w:pPr>
    </w:p>
    <w:p>
      <w:pPr>
        <w:bidi w:val="0"/>
        <w:jc w:val="left"/>
        <w:rPr>
          <w:rFonts w:ascii="宋体" w:hAnsi="宋体" w:eastAsia="宋体" w:cs="宋体"/>
          <w:sz w:val="22"/>
          <w:szCs w:val="22"/>
          <w:lang w:val="zh-CN" w:eastAsia="zh-CN" w:bidi="zh-CN"/>
        </w:rPr>
      </w:pPr>
    </w:p>
    <w:p>
      <w:pPr>
        <w:bidi w:val="0"/>
        <w:jc w:val="left"/>
        <w:rPr>
          <w:rFonts w:ascii="宋体" w:hAnsi="宋体" w:eastAsia="宋体" w:cs="宋体"/>
          <w:sz w:val="22"/>
          <w:szCs w:val="22"/>
          <w:lang w:val="zh-CN" w:eastAsia="zh-CN" w:bidi="zh-CN"/>
        </w:rPr>
      </w:pPr>
    </w:p>
    <w:p>
      <w:pPr>
        <w:bidi w:val="0"/>
        <w:jc w:val="left"/>
        <w:rPr>
          <w:rFonts w:ascii="宋体" w:hAnsi="宋体" w:eastAsia="宋体" w:cs="宋体"/>
          <w:sz w:val="22"/>
          <w:szCs w:val="22"/>
          <w:lang w:val="zh-CN" w:eastAsia="zh-CN" w:bidi="zh-CN"/>
        </w:rPr>
      </w:pPr>
    </w:p>
    <w:p>
      <w:pPr>
        <w:bidi w:val="0"/>
        <w:jc w:val="left"/>
        <w:rPr>
          <w:rFonts w:ascii="宋体" w:hAnsi="宋体" w:eastAsia="宋体" w:cs="宋体"/>
          <w:sz w:val="22"/>
          <w:szCs w:val="22"/>
          <w:lang w:val="zh-CN" w:eastAsia="zh-CN" w:bidi="zh-CN"/>
        </w:rPr>
      </w:pPr>
    </w:p>
    <w:p>
      <w:pPr>
        <w:bidi w:val="0"/>
        <w:jc w:val="left"/>
        <w:rPr>
          <w:rFonts w:ascii="宋体" w:hAnsi="宋体" w:eastAsia="宋体" w:cs="宋体"/>
          <w:sz w:val="22"/>
          <w:szCs w:val="22"/>
          <w:lang w:val="zh-CN" w:eastAsia="zh-CN" w:bidi="zh-CN"/>
        </w:rPr>
      </w:pPr>
    </w:p>
    <w:p>
      <w:pPr>
        <w:bidi w:val="0"/>
        <w:jc w:val="left"/>
        <w:rPr>
          <w:rFonts w:ascii="宋体" w:hAnsi="宋体" w:eastAsia="宋体" w:cs="宋体"/>
          <w:sz w:val="22"/>
          <w:szCs w:val="22"/>
          <w:lang w:val="zh-CN" w:eastAsia="zh-CN" w:bidi="zh-CN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71120</wp:posOffset>
            </wp:positionV>
            <wp:extent cx="5453380" cy="3140710"/>
            <wp:effectExtent l="0" t="0" r="2540" b="13970"/>
            <wp:wrapSquare wrapText="bothSides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53380" cy="31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bidi w:val="0"/>
        <w:jc w:val="left"/>
      </w:pPr>
    </w:p>
    <w:p>
      <w:pPr>
        <w:bidi w:val="0"/>
        <w:jc w:val="left"/>
        <w:rPr>
          <w:rFonts w:ascii="宋体" w:hAnsi="宋体" w:eastAsia="宋体" w:cs="宋体"/>
          <w:sz w:val="22"/>
          <w:szCs w:val="22"/>
          <w:lang w:val="zh-CN" w:eastAsia="zh-CN" w:bidi="zh-CN"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2958465</wp:posOffset>
            </wp:positionV>
            <wp:extent cx="3359150" cy="1956435"/>
            <wp:effectExtent l="0" t="0" r="8890" b="9525"/>
            <wp:wrapSquare wrapText="bothSides"/>
            <wp:docPr id="1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35915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90170</wp:posOffset>
            </wp:positionV>
            <wp:extent cx="5426075" cy="2707005"/>
            <wp:effectExtent l="0" t="0" r="14605" b="5715"/>
            <wp:wrapSquare wrapText="bothSides"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426075" cy="270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bidi w:val="0"/>
        <w:jc w:val="left"/>
        <w:rPr>
          <w:rFonts w:ascii="宋体" w:hAnsi="宋体" w:eastAsia="宋体" w:cs="宋体"/>
          <w:sz w:val="22"/>
          <w:szCs w:val="22"/>
          <w:lang w:val="zh-CN" w:eastAsia="zh-CN" w:bidi="zh-CN"/>
        </w:rPr>
      </w:pPr>
    </w:p>
    <w:p>
      <w:pPr>
        <w:bidi w:val="0"/>
        <w:rPr>
          <w:rFonts w:ascii="宋体" w:hAnsi="宋体" w:eastAsia="宋体" w:cs="宋体"/>
          <w:sz w:val="22"/>
          <w:szCs w:val="22"/>
          <w:lang w:val="zh-CN" w:eastAsia="zh-CN" w:bidi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rPr>
          <w:lang w:val="zh-CN" w:eastAsia="zh-CN"/>
        </w:rPr>
      </w:pPr>
      <w:r>
        <w:rPr>
          <w:lang w:val="zh-CN" w:eastAsia="zh-CN"/>
        </w:rPr>
        <w:br w:type="page"/>
      </w:r>
    </w:p>
    <w:p>
      <w:pPr>
        <w:bidi w:val="0"/>
        <w:jc w:val="left"/>
        <w:rPr>
          <w:rFonts w:hint="default"/>
          <w:lang w:val="en-US" w:eastAsia="zh-CN"/>
        </w:rPr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2923540</wp:posOffset>
            </wp:positionH>
            <wp:positionV relativeFrom="paragraph">
              <wp:posOffset>76200</wp:posOffset>
            </wp:positionV>
            <wp:extent cx="2370455" cy="2719070"/>
            <wp:effectExtent l="0" t="0" r="6985" b="8890"/>
            <wp:wrapSquare wrapText="bothSides"/>
            <wp:docPr id="1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0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24.</w:t>
      </w:r>
    </w:p>
    <w:p>
      <w:pPr>
        <w:bidi w:val="0"/>
        <w:jc w:val="left"/>
      </w:pPr>
      <w:r>
        <w:drawing>
          <wp:inline distT="0" distB="0" distL="114300" distR="114300">
            <wp:extent cx="2591435" cy="2101850"/>
            <wp:effectExtent l="0" t="0" r="14605" b="1270"/>
            <wp:docPr id="1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9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59143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jc w:val="left"/>
      </w:pPr>
    </w:p>
    <w:p>
      <w:pPr>
        <w:bidi w:val="0"/>
        <w:jc w:val="left"/>
      </w:pPr>
    </w:p>
    <w:p>
      <w:pPr>
        <w:bidi w:val="0"/>
        <w:jc w:val="left"/>
      </w:pPr>
    </w:p>
    <w:p>
      <w:pPr>
        <w:pBdr>
          <w:bottom w:val="single" w:color="auto" w:sz="4" w:space="0"/>
        </w:pBdr>
        <w:bidi w:val="0"/>
        <w:jc w:val="left"/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120650</wp:posOffset>
            </wp:positionV>
            <wp:extent cx="2510155" cy="2714625"/>
            <wp:effectExtent l="0" t="0" r="4445" b="13335"/>
            <wp:wrapSquare wrapText="bothSides"/>
            <wp:docPr id="17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2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51015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2562225" cy="5233035"/>
            <wp:effectExtent l="0" t="0" r="13335" b="9525"/>
            <wp:docPr id="1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3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523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10" w:h="16840"/>
      <w:pgMar w:top="1380" w:right="168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7667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（%1）"/>
      <w:lvlJc w:val="left"/>
      <w:pPr>
        <w:ind w:left="620" w:hanging="501"/>
        <w:jc w:val="left"/>
      </w:pPr>
      <w:rPr>
        <w:rFonts w:hint="default" w:ascii="宋体" w:hAnsi="宋体" w:eastAsia="宋体" w:cs="宋体"/>
        <w:spacing w:val="-50"/>
        <w:w w:val="94"/>
        <w:sz w:val="18"/>
        <w:szCs w:val="18"/>
        <w:lang w:val="zh-CN" w:eastAsia="zh-CN" w:bidi="zh-CN"/>
      </w:rPr>
    </w:lvl>
    <w:lvl w:ilvl="1" w:tentative="0">
      <w:start w:val="1"/>
      <w:numFmt w:val="upperLetter"/>
      <w:lvlText w:val="%2"/>
      <w:lvlJc w:val="left"/>
      <w:pPr>
        <w:ind w:left="2643" w:hanging="1457"/>
        <w:jc w:val="left"/>
      </w:pPr>
      <w:rPr>
        <w:rFonts w:hint="default" w:ascii="Times New Roman" w:hAnsi="Times New Roman" w:eastAsia="Times New Roman" w:cs="Times New Roman"/>
        <w:w w:val="103"/>
        <w:position w:val="2"/>
        <w:sz w:val="19"/>
        <w:szCs w:val="19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220" w:hanging="145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385" w:hanging="145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551" w:hanging="145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717" w:hanging="145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883" w:hanging="145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049" w:hanging="145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214" w:hanging="1457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（%1）"/>
      <w:lvlJc w:val="left"/>
      <w:pPr>
        <w:ind w:left="620" w:hanging="501"/>
        <w:jc w:val="left"/>
      </w:pPr>
      <w:rPr>
        <w:rFonts w:hint="default" w:ascii="宋体" w:hAnsi="宋体" w:eastAsia="宋体" w:cs="宋体"/>
        <w:spacing w:val="-50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12" w:hanging="5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05" w:hanging="5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97" w:hanging="5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90" w:hanging="5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83" w:hanging="5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75" w:hanging="5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68" w:hanging="5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61" w:hanging="501"/>
      </w:pPr>
      <w:rPr>
        <w:rFonts w:hint="default"/>
        <w:lang w:val="zh-CN" w:eastAsia="zh-CN" w:bidi="zh-CN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upperLetter"/>
      <w:lvlText w:val="%1."/>
      <w:lvlJc w:val="left"/>
      <w:pPr>
        <w:ind w:left="464" w:hanging="345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15" w:hanging="34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70" w:hanging="34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26" w:hanging="34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81" w:hanging="34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36" w:hanging="34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92" w:hanging="34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47" w:hanging="34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902" w:hanging="345"/>
      </w:pPr>
      <w:rPr>
        <w:rFonts w:hint="default"/>
        <w:lang w:val="zh-CN" w:eastAsia="zh-CN" w:bidi="zh-CN"/>
      </w:rPr>
    </w:lvl>
  </w:abstractNum>
  <w:abstractNum w:abstractNumId="3">
    <w:nsid w:val="0053208E"/>
    <w:multiLevelType w:val="multilevel"/>
    <w:tmpl w:val="0053208E"/>
    <w:lvl w:ilvl="0" w:tentative="0">
      <w:start w:val="3"/>
      <w:numFmt w:val="decimal"/>
      <w:lvlText w:val="%1."/>
      <w:lvlJc w:val="left"/>
      <w:pPr>
        <w:ind w:left="322" w:hanging="202"/>
        <w:jc w:val="left"/>
      </w:pPr>
      <w:rPr>
        <w:rFonts w:hint="default"/>
        <w:spacing w:val="1"/>
        <w:w w:val="9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60" w:hanging="2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200" w:hanging="2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520" w:hanging="2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666" w:hanging="2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13" w:hanging="2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959" w:hanging="2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106" w:hanging="2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253" w:hanging="202"/>
      </w:pPr>
      <w:rPr>
        <w:rFonts w:hint="default"/>
        <w:lang w:val="zh-CN" w:eastAsia="zh-CN" w:bidi="zh-CN"/>
      </w:rPr>
    </w:lvl>
  </w:abstractNum>
  <w:abstractNum w:abstractNumId="4">
    <w:nsid w:val="03D62ECE"/>
    <w:multiLevelType w:val="multilevel"/>
    <w:tmpl w:val="03D62ECE"/>
    <w:lvl w:ilvl="0" w:tentative="0">
      <w:start w:val="1"/>
      <w:numFmt w:val="decimal"/>
      <w:lvlText w:val="（%1）"/>
      <w:lvlJc w:val="left"/>
      <w:pPr>
        <w:ind w:left="620" w:hanging="501"/>
        <w:jc w:val="left"/>
      </w:pPr>
      <w:rPr>
        <w:rFonts w:hint="default" w:ascii="宋体" w:hAnsi="宋体" w:eastAsia="宋体" w:cs="宋体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12" w:hanging="5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05" w:hanging="5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97" w:hanging="5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90" w:hanging="5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83" w:hanging="5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75" w:hanging="5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68" w:hanging="5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61" w:hanging="501"/>
      </w:pPr>
      <w:rPr>
        <w:rFonts w:hint="default"/>
        <w:lang w:val="zh-CN" w:eastAsia="zh-CN" w:bidi="zh-CN"/>
      </w:rPr>
    </w:lvl>
  </w:abstractNum>
  <w:abstractNum w:abstractNumId="5">
    <w:nsid w:val="59ADCABA"/>
    <w:multiLevelType w:val="multilevel"/>
    <w:tmpl w:val="59ADCABA"/>
    <w:lvl w:ilvl="0" w:tentative="0">
      <w:start w:val="1"/>
      <w:numFmt w:val="decimal"/>
      <w:lvlText w:val="（%1）"/>
      <w:lvlJc w:val="left"/>
      <w:pPr>
        <w:ind w:left="649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11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02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93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83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74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65" w:hanging="529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1FB85E04"/>
    <w:rsid w:val="2EE5577D"/>
    <w:rsid w:val="5B3D1857"/>
    <w:rsid w:val="5D081E2C"/>
    <w:rsid w:val="61CD45CA"/>
    <w:rsid w:val="7314069F"/>
    <w:rsid w:val="7ED721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231" w:lineRule="exact"/>
      <w:outlineLvl w:val="1"/>
    </w:pPr>
    <w:rPr>
      <w:rFonts w:ascii="Times New Roman" w:hAnsi="Times New Roman" w:eastAsia="Times New Roman" w:cs="Times New Roman"/>
      <w:sz w:val="24"/>
      <w:szCs w:val="2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1"/>
      <w:ind w:left="120"/>
      <w:outlineLvl w:val="2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ind w:left="120"/>
      <w:outlineLvl w:val="3"/>
    </w:pPr>
    <w:rPr>
      <w:rFonts w:ascii="黑体" w:hAnsi="黑体" w:eastAsia="黑体" w:cs="黑体"/>
      <w:b/>
      <w:bCs/>
      <w:sz w:val="20"/>
      <w:szCs w:val="20"/>
      <w:lang w:val="zh-CN" w:eastAsia="zh-CN" w:bidi="zh-CN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20"/>
      <w:szCs w:val="20"/>
      <w:lang w:val="zh-CN" w:eastAsia="zh-CN" w:bidi="zh-CN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120" w:hanging="501"/>
    </w:pPr>
    <w:rPr>
      <w:rFonts w:ascii="宋体" w:hAnsi="宋体" w:eastAsia="宋体" w:cs="宋体"/>
      <w:lang w:val="zh-CN" w:eastAsia="zh-CN" w:bidi="zh-CN"/>
    </w:rPr>
  </w:style>
  <w:style w:type="paragraph" w:customStyle="1" w:styleId="12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5" Type="http://schemas.openxmlformats.org/officeDocument/2006/relationships/fontTable" Target="fontTable.xml"/><Relationship Id="rId34" Type="http://schemas.openxmlformats.org/officeDocument/2006/relationships/numbering" Target="numbering.xml"/><Relationship Id="rId33" Type="http://schemas.openxmlformats.org/officeDocument/2006/relationships/customXml" Target="../customXml/item1.xml"/><Relationship Id="rId32" Type="http://schemas.openxmlformats.org/officeDocument/2006/relationships/image" Target="media/image26.png"/><Relationship Id="rId31" Type="http://schemas.openxmlformats.org/officeDocument/2006/relationships/image" Target="media/image25.png"/><Relationship Id="rId30" Type="http://schemas.openxmlformats.org/officeDocument/2006/relationships/image" Target="media/image24.png"/><Relationship Id="rId3" Type="http://schemas.openxmlformats.org/officeDocument/2006/relationships/footnotes" Target="footnotes.xml"/><Relationship Id="rId29" Type="http://schemas.openxmlformats.org/officeDocument/2006/relationships/image" Target="media/image23.png"/><Relationship Id="rId28" Type="http://schemas.openxmlformats.org/officeDocument/2006/relationships/image" Target="media/image22.png"/><Relationship Id="rId27" Type="http://schemas.openxmlformats.org/officeDocument/2006/relationships/image" Target="media/image21.png"/><Relationship Id="rId26" Type="http://schemas.openxmlformats.org/officeDocument/2006/relationships/image" Target="media/image20.png"/><Relationship Id="rId25" Type="http://schemas.openxmlformats.org/officeDocument/2006/relationships/image" Target="media/image19.png"/><Relationship Id="rId24" Type="http://schemas.openxmlformats.org/officeDocument/2006/relationships/image" Target="media/image18.png"/><Relationship Id="rId23" Type="http://schemas.openxmlformats.org/officeDocument/2006/relationships/image" Target="media/image17.png"/><Relationship Id="rId22" Type="http://schemas.openxmlformats.org/officeDocument/2006/relationships/image" Target="media/image16.png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 textRotate="1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26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2"/>
    <customShpInfo spid="_x0000_s1043"/>
    <customShpInfo spid="_x0000_s1044"/>
    <customShpInfo spid="_x0000_s1045"/>
    <customShpInfo spid="_x0000_s1046"/>
    <customShpInfo spid="_x0000_s1041"/>
    <customShpInfo spid="_x0000_s1047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48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64"/>
    <customShpInfo spid="_x0000_s1072"/>
    <customShpInfo spid="_x0000_s1073"/>
    <customShpInfo spid="_x0000_s1071"/>
    <customShpInfo spid="_x0000_s1075"/>
    <customShpInfo spid="_x0000_s1076"/>
    <customShpInfo spid="_x0000_s1077"/>
    <customShpInfo spid="_x0000_s1078"/>
    <customShpInfo spid="_x0000_s1079"/>
    <customShpInfo spid="_x0000_s1074"/>
    <customShpInfo spid="_x0000_s1081"/>
    <customShpInfo spid="_x0000_s1082"/>
    <customShpInfo spid="_x0000_s1083"/>
    <customShpInfo spid="_x0000_s1084"/>
    <customShpInfo spid="_x0000_s1080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085"/>
    <customShpInfo spid="_x0000_s1113"/>
    <customShpInfo spid="_x0000_s1114"/>
    <customShpInfo spid="_x0000_s1115"/>
    <customShpInfo spid="_x0000_s1116"/>
    <customShpInfo spid="_x0000_s111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2019-11-14T14:51:00Z</dcterms:created>
  <dc:creator>WPS_1528181676</dc:creator>
  <cp:lastModifiedBy>xu</cp:lastModifiedBy>
  <cp:lastPrinted>2020-10-20T14:34:00Z</cp:lastPrinted>
  <dcterms:modified xsi:type="dcterms:W3CDTF">2021-10-31T23:19:26Z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Microsoft? Word 2010</vt:lpwstr>
  </property>
  <property fmtid="{D5CDD505-2E9C-101B-9397-08002B2CF9AE}" pid="4" name="LastSaved">
    <vt:filetime>2019-11-14T00:00:00Z</vt:filetime>
  </property>
  <property fmtid="{D5CDD505-2E9C-101B-9397-08002B2CF9AE}" pid="5" name="KSOProductBuildVer">
    <vt:lpwstr>2052-11.1.0.11045</vt:lpwstr>
  </property>
  <property fmtid="{D5CDD505-2E9C-101B-9397-08002B2CF9AE}" pid="6" name="ICV">
    <vt:lpwstr>DCA7D15F3FF84DDD8949E064BB304C4C</vt:lpwstr>
  </property>
</Properties>
</file>